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9E" w:rsidRDefault="00205B6F" w:rsidP="00431B9E">
      <w:pPr>
        <w:autoSpaceDE w:val="0"/>
        <w:autoSpaceDN w:val="0"/>
        <w:adjustRightInd w:val="0"/>
        <w:ind w:left="-900" w:right="-854"/>
        <w:rPr>
          <w:rFonts w:ascii="Arial" w:hAnsi="Arial" w:cs="Arial"/>
          <w:b/>
          <w:bCs/>
        </w:rPr>
      </w:pPr>
      <w:r>
        <w:rPr>
          <w:rFonts w:ascii="Arial" w:hAnsi="Arial" w:cs="Arial"/>
          <w:b/>
          <w:bCs/>
          <w:sz w:val="32"/>
          <w:szCs w:val="32"/>
        </w:rPr>
        <w:t xml:space="preserve">   </w:t>
      </w:r>
      <w:proofErr w:type="spellStart"/>
      <w:r w:rsidR="00431B9E">
        <w:rPr>
          <w:rFonts w:ascii="Arial" w:hAnsi="Arial" w:cs="Arial"/>
          <w:b/>
          <w:bCs/>
          <w:sz w:val="32"/>
          <w:szCs w:val="32"/>
        </w:rPr>
        <w:t>Wn</w:t>
      </w:r>
      <w:proofErr w:type="spellEnd"/>
      <w:r w:rsidR="00431B9E">
        <w:rPr>
          <w:rFonts w:ascii="Arial" w:hAnsi="Arial" w:cs="Arial"/>
          <w:b/>
          <w:bCs/>
          <w:sz w:val="32"/>
          <w:szCs w:val="32"/>
        </w:rPr>
        <w:t xml:space="preserve">-O       </w:t>
      </w:r>
      <w:r w:rsidR="00431B9E" w:rsidRPr="008F0192">
        <w:rPr>
          <w:rFonts w:ascii="Arial" w:hAnsi="Arial" w:cs="Arial"/>
          <w:b/>
          <w:bCs/>
        </w:rPr>
        <w:t>Wniosek osoby niepełnosprawnej o przyznanie środków na podj</w:t>
      </w:r>
      <w:r w:rsidR="00431B9E">
        <w:rPr>
          <w:rFonts w:ascii="Arial" w:hAnsi="Arial" w:cs="Arial"/>
          <w:b/>
          <w:bCs/>
        </w:rPr>
        <w:t>ę</w:t>
      </w:r>
      <w:r w:rsidR="00431B9E" w:rsidRPr="008F0192">
        <w:rPr>
          <w:rFonts w:ascii="Arial" w:hAnsi="Arial" w:cs="Arial"/>
          <w:b/>
          <w:bCs/>
        </w:rPr>
        <w:t xml:space="preserve">cie działalności </w:t>
      </w:r>
    </w:p>
    <w:p w:rsidR="00431B9E" w:rsidRDefault="00431B9E" w:rsidP="00431B9E">
      <w:pPr>
        <w:autoSpaceDE w:val="0"/>
        <w:autoSpaceDN w:val="0"/>
        <w:adjustRightInd w:val="0"/>
        <w:ind w:left="-900" w:right="-854"/>
        <w:rPr>
          <w:rFonts w:ascii="Arial" w:hAnsi="Arial" w:cs="Arial"/>
          <w:b/>
          <w:bCs/>
        </w:rPr>
      </w:pPr>
      <w:r>
        <w:rPr>
          <w:rFonts w:ascii="Arial" w:hAnsi="Arial" w:cs="Arial"/>
          <w:b/>
          <w:bCs/>
          <w:sz w:val="32"/>
          <w:szCs w:val="32"/>
        </w:rPr>
        <w:t xml:space="preserve">                </w:t>
      </w:r>
      <w:r w:rsidR="00205B6F">
        <w:rPr>
          <w:rFonts w:ascii="Arial" w:hAnsi="Arial" w:cs="Arial"/>
          <w:b/>
          <w:bCs/>
          <w:sz w:val="32"/>
          <w:szCs w:val="32"/>
        </w:rPr>
        <w:t xml:space="preserve">   </w:t>
      </w:r>
      <w:r>
        <w:rPr>
          <w:rFonts w:ascii="Arial" w:hAnsi="Arial" w:cs="Arial"/>
          <w:b/>
          <w:bCs/>
          <w:sz w:val="32"/>
          <w:szCs w:val="32"/>
        </w:rPr>
        <w:t xml:space="preserve"> </w:t>
      </w:r>
      <w:r w:rsidRPr="008F0192">
        <w:rPr>
          <w:rFonts w:ascii="Arial" w:hAnsi="Arial" w:cs="Arial"/>
          <w:b/>
          <w:bCs/>
        </w:rPr>
        <w:t xml:space="preserve">gospodarczej, rolniczej albo na wniesienie wkładu do spółdzielni socjalnej.  </w:t>
      </w:r>
    </w:p>
    <w:p w:rsidR="00431B9E" w:rsidRPr="008F0192" w:rsidRDefault="00431B9E" w:rsidP="00431B9E">
      <w:pPr>
        <w:autoSpaceDE w:val="0"/>
        <w:autoSpaceDN w:val="0"/>
        <w:adjustRightInd w:val="0"/>
        <w:ind w:left="-900" w:right="-854"/>
        <w:rPr>
          <w:rFonts w:ascii="Arial" w:hAnsi="Arial" w:cs="Arial"/>
          <w:b/>
          <w:bCs/>
        </w:rPr>
      </w:pPr>
    </w:p>
    <w:tbl>
      <w:tblPr>
        <w:tblW w:w="113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left w:w="70" w:type="dxa"/>
          <w:right w:w="70" w:type="dxa"/>
        </w:tblCellMar>
        <w:tblLook w:val="0000" w:firstRow="0" w:lastRow="0" w:firstColumn="0" w:lastColumn="0" w:noHBand="0" w:noVBand="0"/>
      </w:tblPr>
      <w:tblGrid>
        <w:gridCol w:w="11340"/>
      </w:tblGrid>
      <w:tr w:rsidR="00431B9E" w:rsidTr="006226FF">
        <w:trPr>
          <w:trHeight w:val="526"/>
        </w:trPr>
        <w:tc>
          <w:tcPr>
            <w:tcW w:w="11340" w:type="dxa"/>
            <w:shd w:val="clear" w:color="auto" w:fill="B3B3B3"/>
          </w:tcPr>
          <w:p w:rsidR="00431B9E" w:rsidRDefault="00431B9E" w:rsidP="006226FF">
            <w:pPr>
              <w:ind w:right="-1150"/>
              <w:rPr>
                <w:rFonts w:ascii="Arial" w:hAnsi="Arial" w:cs="Arial"/>
                <w:b/>
                <w:sz w:val="16"/>
                <w:szCs w:val="16"/>
              </w:rPr>
            </w:pPr>
            <w:r w:rsidRPr="00AF6222">
              <w:rPr>
                <w:rFonts w:ascii="Arial" w:hAnsi="Arial" w:cs="Arial"/>
                <w:b/>
                <w:sz w:val="16"/>
                <w:szCs w:val="16"/>
              </w:rPr>
              <w:t>Podstawa prawna</w:t>
            </w:r>
            <w:r>
              <w:rPr>
                <w:rFonts w:ascii="Arial" w:hAnsi="Arial" w:cs="Arial"/>
                <w:b/>
                <w:sz w:val="16"/>
                <w:szCs w:val="16"/>
              </w:rPr>
              <w:t xml:space="preserve">: Art. 12a ust.3 z dnia 27 sierpnia 1997 r. o rehabilitacji zawodowej i społecznej oraz zatrudnieniu osób niepełnosprawnych </w:t>
            </w:r>
          </w:p>
          <w:p w:rsidR="00431B9E" w:rsidRDefault="00431B9E" w:rsidP="006226FF">
            <w:pPr>
              <w:ind w:right="-1150"/>
              <w:rPr>
                <w:rFonts w:ascii="Arial" w:hAnsi="Arial" w:cs="Arial"/>
                <w:b/>
                <w:sz w:val="16"/>
                <w:szCs w:val="16"/>
              </w:rPr>
            </w:pPr>
            <w:r>
              <w:rPr>
                <w:rFonts w:ascii="Arial" w:hAnsi="Arial" w:cs="Arial"/>
                <w:b/>
                <w:sz w:val="16"/>
                <w:szCs w:val="16"/>
              </w:rPr>
              <w:t xml:space="preserve">                                 (Dz. U. z 2011 r. Nr. 127, 721, z </w:t>
            </w:r>
            <w:proofErr w:type="spellStart"/>
            <w:r>
              <w:rPr>
                <w:rFonts w:ascii="Arial" w:hAnsi="Arial" w:cs="Arial"/>
                <w:b/>
                <w:sz w:val="16"/>
                <w:szCs w:val="16"/>
              </w:rPr>
              <w:t>późn</w:t>
            </w:r>
            <w:proofErr w:type="spellEnd"/>
            <w:r>
              <w:rPr>
                <w:rFonts w:ascii="Arial" w:hAnsi="Arial" w:cs="Arial"/>
                <w:b/>
                <w:sz w:val="16"/>
                <w:szCs w:val="16"/>
              </w:rPr>
              <w:t>. zm.).</w:t>
            </w:r>
          </w:p>
          <w:p w:rsidR="00431B9E" w:rsidRDefault="00431B9E" w:rsidP="006226FF">
            <w:pPr>
              <w:ind w:right="-1150"/>
              <w:rPr>
                <w:rFonts w:ascii="Arial" w:hAnsi="Arial" w:cs="Arial"/>
                <w:b/>
                <w:sz w:val="16"/>
                <w:szCs w:val="16"/>
              </w:rPr>
            </w:pPr>
            <w:r>
              <w:rPr>
                <w:rFonts w:ascii="Arial" w:hAnsi="Arial" w:cs="Arial"/>
                <w:b/>
                <w:sz w:val="16"/>
                <w:szCs w:val="16"/>
              </w:rPr>
              <w:t>Składający:             Osoba niepełnosprawna ubiegająca się o środki z Państwowego Funduszu Rehabilitacji Osób niepełnosprawnych na podjęcie</w:t>
            </w:r>
          </w:p>
          <w:p w:rsidR="00431B9E" w:rsidRDefault="00431B9E" w:rsidP="006226FF">
            <w:pPr>
              <w:ind w:right="-1150"/>
              <w:rPr>
                <w:rFonts w:ascii="Arial" w:hAnsi="Arial" w:cs="Arial"/>
                <w:b/>
                <w:sz w:val="16"/>
                <w:szCs w:val="16"/>
              </w:rPr>
            </w:pPr>
            <w:r>
              <w:rPr>
                <w:rFonts w:ascii="Arial" w:hAnsi="Arial" w:cs="Arial"/>
                <w:b/>
                <w:sz w:val="16"/>
                <w:szCs w:val="16"/>
              </w:rPr>
              <w:t xml:space="preserve">                                  Działalności gospodarczej, rolniczej albo na wniesienie wkładu do spółdzielni socjalnej.</w:t>
            </w:r>
          </w:p>
          <w:p w:rsidR="00431B9E" w:rsidRPr="00AF6222" w:rsidRDefault="00431B9E" w:rsidP="006226FF">
            <w:pPr>
              <w:ind w:right="-1150"/>
              <w:rPr>
                <w:rFonts w:ascii="Arial" w:hAnsi="Arial" w:cs="Arial"/>
                <w:b/>
                <w:sz w:val="16"/>
                <w:szCs w:val="16"/>
              </w:rPr>
            </w:pPr>
            <w:r>
              <w:rPr>
                <w:rFonts w:ascii="Arial" w:hAnsi="Arial" w:cs="Arial"/>
                <w:b/>
                <w:sz w:val="16"/>
                <w:szCs w:val="16"/>
              </w:rPr>
              <w:t>Adresat:                   Starosta lub prezydent miasta na prawach powiatu.</w:t>
            </w:r>
          </w:p>
        </w:tc>
      </w:tr>
    </w:tbl>
    <w:p w:rsidR="00431B9E" w:rsidRDefault="00431B9E" w:rsidP="00431B9E">
      <w:pPr>
        <w:ind w:right="-157"/>
        <w:rPr>
          <w:rFonts w:ascii="Arial" w:hAnsi="Arial" w:cs="Arial"/>
          <w:b/>
          <w:sz w:val="18"/>
          <w:szCs w:val="18"/>
        </w:rPr>
      </w:pPr>
    </w:p>
    <w:tbl>
      <w:tblPr>
        <w:tblW w:w="113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left w:w="70" w:type="dxa"/>
          <w:right w:w="70" w:type="dxa"/>
        </w:tblCellMar>
        <w:tblLook w:val="0000" w:firstRow="0" w:lastRow="0" w:firstColumn="0" w:lastColumn="0" w:noHBand="0" w:noVBand="0"/>
      </w:tblPr>
      <w:tblGrid>
        <w:gridCol w:w="11340"/>
      </w:tblGrid>
      <w:tr w:rsidR="00431B9E" w:rsidTr="006226FF">
        <w:trPr>
          <w:trHeight w:val="1226"/>
        </w:trPr>
        <w:tc>
          <w:tcPr>
            <w:tcW w:w="11340" w:type="dxa"/>
            <w:shd w:val="clear" w:color="auto" w:fill="B3B3B3"/>
          </w:tcPr>
          <w:p w:rsidR="00431B9E" w:rsidRDefault="00431B9E" w:rsidP="006226FF">
            <w:pPr>
              <w:numPr>
                <w:ilvl w:val="0"/>
                <w:numId w:val="1"/>
              </w:numPr>
              <w:rPr>
                <w:rFonts w:ascii="Arial" w:hAnsi="Arial" w:cs="Arial"/>
                <w:b/>
                <w:sz w:val="18"/>
                <w:szCs w:val="18"/>
              </w:rPr>
            </w:pPr>
            <w:r>
              <w:rPr>
                <w:rFonts w:ascii="Arial" w:hAnsi="Arial" w:cs="Arial"/>
                <w:b/>
                <w:sz w:val="18"/>
                <w:szCs w:val="18"/>
              </w:rPr>
              <w:t>Dane o wniosku</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3960"/>
              <w:gridCol w:w="360"/>
              <w:gridCol w:w="3420"/>
            </w:tblGrid>
            <w:tr w:rsidR="00431B9E" w:rsidTr="006226FF">
              <w:trPr>
                <w:trHeight w:val="279"/>
              </w:trPr>
              <w:tc>
                <w:tcPr>
                  <w:tcW w:w="2880" w:type="dxa"/>
                  <w:shd w:val="clear" w:color="auto" w:fill="E6E6E6"/>
                </w:tcPr>
                <w:p w:rsidR="00431B9E" w:rsidRPr="002B23D4" w:rsidRDefault="00431B9E" w:rsidP="006226FF">
                  <w:pPr>
                    <w:ind w:left="250"/>
                    <w:rPr>
                      <w:rFonts w:ascii="Arial" w:hAnsi="Arial" w:cs="Arial"/>
                      <w:b/>
                      <w:sz w:val="16"/>
                      <w:szCs w:val="16"/>
                    </w:rPr>
                  </w:pPr>
                  <w:r w:rsidRPr="002B23D4">
                    <w:rPr>
                      <w:rFonts w:ascii="Arial" w:hAnsi="Arial" w:cs="Arial"/>
                      <w:b/>
                      <w:sz w:val="16"/>
                      <w:szCs w:val="16"/>
                    </w:rPr>
                    <w:t>1. Wniosek</w:t>
                  </w:r>
                  <w:r w:rsidRPr="00C41530">
                    <w:rPr>
                      <w:rFonts w:ascii="Arial" w:hAnsi="Arial" w:cs="Arial"/>
                      <w:b/>
                      <w:sz w:val="16"/>
                      <w:szCs w:val="16"/>
                      <w:vertAlign w:val="superscript"/>
                    </w:rPr>
                    <w:t>1</w:t>
                  </w:r>
                </w:p>
              </w:tc>
              <w:tc>
                <w:tcPr>
                  <w:tcW w:w="360" w:type="dxa"/>
                </w:tcPr>
                <w:p w:rsidR="00431B9E" w:rsidRDefault="00431B9E" w:rsidP="006226FF">
                  <w:pPr>
                    <w:ind w:left="250"/>
                  </w:pPr>
                </w:p>
              </w:tc>
              <w:tc>
                <w:tcPr>
                  <w:tcW w:w="3960" w:type="dxa"/>
                  <w:shd w:val="clear" w:color="auto" w:fill="E6E6E6"/>
                </w:tcPr>
                <w:p w:rsidR="00431B9E" w:rsidRPr="002B23D4" w:rsidRDefault="00431B9E" w:rsidP="006226FF">
                  <w:pPr>
                    <w:ind w:left="250"/>
                    <w:rPr>
                      <w:rFonts w:ascii="Arial" w:hAnsi="Arial" w:cs="Arial"/>
                      <w:b/>
                      <w:sz w:val="16"/>
                      <w:szCs w:val="16"/>
                    </w:rPr>
                  </w:pPr>
                  <w:r w:rsidRPr="002B23D4">
                    <w:rPr>
                      <w:rFonts w:ascii="Arial" w:hAnsi="Arial" w:cs="Arial"/>
                      <w:b/>
                      <w:sz w:val="16"/>
                      <w:szCs w:val="16"/>
                    </w:rPr>
                    <w:t>2. Numer akt</w:t>
                  </w:r>
                </w:p>
              </w:tc>
              <w:tc>
                <w:tcPr>
                  <w:tcW w:w="360" w:type="dxa"/>
                </w:tcPr>
                <w:p w:rsidR="00431B9E" w:rsidRPr="002B23D4" w:rsidRDefault="00431B9E" w:rsidP="006226FF">
                  <w:pPr>
                    <w:ind w:left="250"/>
                    <w:rPr>
                      <w:rFonts w:ascii="Arial" w:hAnsi="Arial" w:cs="Arial"/>
                      <w:b/>
                      <w:sz w:val="16"/>
                      <w:szCs w:val="16"/>
                    </w:rPr>
                  </w:pPr>
                </w:p>
              </w:tc>
              <w:tc>
                <w:tcPr>
                  <w:tcW w:w="3420" w:type="dxa"/>
                  <w:shd w:val="clear" w:color="auto" w:fill="E6E6E6"/>
                </w:tcPr>
                <w:p w:rsidR="00431B9E" w:rsidRPr="002B23D4" w:rsidRDefault="00431B9E" w:rsidP="006226FF">
                  <w:pPr>
                    <w:ind w:left="250"/>
                    <w:rPr>
                      <w:rFonts w:ascii="Arial" w:hAnsi="Arial" w:cs="Arial"/>
                      <w:b/>
                      <w:sz w:val="16"/>
                      <w:szCs w:val="16"/>
                    </w:rPr>
                  </w:pPr>
                  <w:r>
                    <w:rPr>
                      <w:rFonts w:ascii="Arial" w:hAnsi="Arial" w:cs="Arial"/>
                      <w:b/>
                      <w:sz w:val="16"/>
                      <w:szCs w:val="16"/>
                    </w:rPr>
                    <w:t>3. Data wpływu</w:t>
                  </w:r>
                </w:p>
              </w:tc>
            </w:tr>
            <w:tr w:rsidR="00431B9E" w:rsidTr="006226FF">
              <w:trPr>
                <w:trHeight w:val="567"/>
              </w:trPr>
              <w:tc>
                <w:tcPr>
                  <w:tcW w:w="2880" w:type="dxa"/>
                  <w:shd w:val="clear" w:color="auto" w:fill="FFFFFF"/>
                </w:tcPr>
                <w:p w:rsidR="00431B9E" w:rsidRPr="002B23D4" w:rsidRDefault="00431B9E" w:rsidP="006226FF">
                  <w:pPr>
                    <w:numPr>
                      <w:ilvl w:val="0"/>
                      <w:numId w:val="2"/>
                    </w:numPr>
                    <w:tabs>
                      <w:tab w:val="clear" w:pos="1255"/>
                    </w:tabs>
                    <w:autoSpaceDE w:val="0"/>
                    <w:autoSpaceDN w:val="0"/>
                    <w:adjustRightInd w:val="0"/>
                    <w:ind w:left="385" w:hanging="95"/>
                    <w:rPr>
                      <w:rFonts w:ascii="Wingdings" w:hAnsi="Wingdings" w:cs="Wingdings"/>
                      <w:sz w:val="20"/>
                      <w:szCs w:val="20"/>
                    </w:rPr>
                  </w:pPr>
                  <w:r>
                    <w:rPr>
                      <w:rFonts w:ascii="Wingdings" w:hAnsi="Wingdings" w:cs="Wingdings"/>
                      <w:sz w:val="20"/>
                      <w:szCs w:val="20"/>
                    </w:rPr>
                    <w:t></w:t>
                  </w:r>
                  <w:r>
                    <w:rPr>
                      <w:rFonts w:ascii="Arial" w:hAnsi="Arial" w:cs="Arial"/>
                      <w:sz w:val="16"/>
                      <w:szCs w:val="16"/>
                    </w:rPr>
                    <w:t xml:space="preserve">1.zwykły </w:t>
                  </w:r>
                </w:p>
                <w:p w:rsidR="00431B9E" w:rsidRPr="002B23D4" w:rsidRDefault="00431B9E" w:rsidP="006226FF">
                  <w:pPr>
                    <w:numPr>
                      <w:ilvl w:val="0"/>
                      <w:numId w:val="2"/>
                    </w:numPr>
                    <w:tabs>
                      <w:tab w:val="clear" w:pos="1255"/>
                    </w:tabs>
                    <w:autoSpaceDE w:val="0"/>
                    <w:autoSpaceDN w:val="0"/>
                    <w:adjustRightInd w:val="0"/>
                    <w:ind w:left="385" w:hanging="95"/>
                    <w:rPr>
                      <w:rFonts w:ascii="Wingdings" w:hAnsi="Wingdings" w:cs="Wingdings"/>
                      <w:sz w:val="20"/>
                      <w:szCs w:val="20"/>
                    </w:rPr>
                  </w:pPr>
                  <w:r>
                    <w:rPr>
                      <w:rFonts w:ascii="Arial" w:hAnsi="Arial" w:cs="Arial"/>
                      <w:sz w:val="16"/>
                      <w:szCs w:val="16"/>
                    </w:rPr>
                    <w:t xml:space="preserve">    2. korygujący</w:t>
                  </w:r>
                </w:p>
              </w:tc>
              <w:tc>
                <w:tcPr>
                  <w:tcW w:w="360" w:type="dxa"/>
                </w:tcPr>
                <w:p w:rsidR="00431B9E" w:rsidRDefault="00431B9E" w:rsidP="006226FF">
                  <w:pPr>
                    <w:ind w:right="-157"/>
                    <w:rPr>
                      <w:rFonts w:ascii="Arial" w:hAnsi="Arial" w:cs="Arial"/>
                      <w:b/>
                      <w:sz w:val="18"/>
                      <w:szCs w:val="18"/>
                    </w:rPr>
                  </w:pPr>
                </w:p>
              </w:tc>
              <w:tc>
                <w:tcPr>
                  <w:tcW w:w="3960" w:type="dxa"/>
                  <w:shd w:val="clear" w:color="auto" w:fill="FFFFFF"/>
                </w:tcPr>
                <w:p w:rsidR="00431B9E" w:rsidRDefault="00431B9E" w:rsidP="006226FF">
                  <w:pPr>
                    <w:ind w:right="-157"/>
                    <w:rPr>
                      <w:rFonts w:ascii="Arial" w:hAnsi="Arial" w:cs="Arial"/>
                      <w:b/>
                      <w:sz w:val="18"/>
                      <w:szCs w:val="18"/>
                    </w:rPr>
                  </w:pPr>
                </w:p>
              </w:tc>
              <w:tc>
                <w:tcPr>
                  <w:tcW w:w="360" w:type="dxa"/>
                </w:tcPr>
                <w:p w:rsidR="00431B9E" w:rsidRDefault="00431B9E" w:rsidP="006226FF">
                  <w:pPr>
                    <w:ind w:right="-157"/>
                    <w:rPr>
                      <w:rFonts w:ascii="Arial" w:hAnsi="Arial" w:cs="Arial"/>
                      <w:b/>
                      <w:sz w:val="18"/>
                      <w:szCs w:val="18"/>
                    </w:rPr>
                  </w:pPr>
                </w:p>
              </w:tc>
              <w:tc>
                <w:tcPr>
                  <w:tcW w:w="3420" w:type="dxa"/>
                  <w:shd w:val="clear" w:color="auto" w:fill="FFFFFF"/>
                </w:tcPr>
                <w:p w:rsidR="00431B9E" w:rsidRDefault="00431B9E" w:rsidP="006226FF">
                  <w:pPr>
                    <w:ind w:right="-157"/>
                    <w:rPr>
                      <w:rFonts w:ascii="Arial" w:hAnsi="Arial" w:cs="Arial"/>
                      <w:b/>
                      <w:sz w:val="18"/>
                      <w:szCs w:val="18"/>
                    </w:rPr>
                  </w:pPr>
                </w:p>
                <w:p w:rsidR="00431B9E" w:rsidRDefault="00431B9E" w:rsidP="006226FF">
                  <w:pPr>
                    <w:ind w:right="-157"/>
                    <w:rPr>
                      <w:rFonts w:ascii="Arial" w:hAnsi="Arial" w:cs="Arial"/>
                      <w:b/>
                      <w:sz w:val="18"/>
                      <w:szCs w:val="18"/>
                    </w:rPr>
                  </w:pPr>
                  <w:r>
                    <w:rPr>
                      <w:rFonts w:ascii="Arial" w:hAnsi="Arial" w:cs="Arial"/>
                      <w:b/>
                      <w:sz w:val="18"/>
                      <w:szCs w:val="18"/>
                    </w:rPr>
                    <w:t>............. - ............  - ..............</w:t>
                  </w:r>
                </w:p>
                <w:p w:rsidR="00431B9E" w:rsidRPr="00AA021D" w:rsidRDefault="00431B9E" w:rsidP="006226FF">
                  <w:pPr>
                    <w:ind w:right="-157"/>
                    <w:rPr>
                      <w:rFonts w:ascii="Arial" w:hAnsi="Arial" w:cs="Arial"/>
                      <w:b/>
                      <w:sz w:val="16"/>
                      <w:szCs w:val="16"/>
                    </w:rPr>
                  </w:pPr>
                  <w:r w:rsidRPr="00AA021D">
                    <w:rPr>
                      <w:rFonts w:ascii="Arial" w:hAnsi="Arial" w:cs="Arial"/>
                      <w:b/>
                      <w:sz w:val="16"/>
                      <w:szCs w:val="16"/>
                    </w:rPr>
                    <w:t>(rok – miesiąc – dzień)</w:t>
                  </w:r>
                </w:p>
              </w:tc>
            </w:tr>
          </w:tbl>
          <w:p w:rsidR="00431B9E" w:rsidRDefault="00431B9E" w:rsidP="006226FF">
            <w:pPr>
              <w:ind w:right="-157"/>
              <w:rPr>
                <w:rFonts w:ascii="Arial" w:hAnsi="Arial" w:cs="Arial"/>
                <w:b/>
                <w:sz w:val="18"/>
                <w:szCs w:val="18"/>
              </w:rPr>
            </w:pPr>
          </w:p>
        </w:tc>
      </w:tr>
    </w:tbl>
    <w:p w:rsidR="00431B9E" w:rsidRPr="00FE1048" w:rsidRDefault="00431B9E" w:rsidP="00431B9E">
      <w:pPr>
        <w:ind w:left="-900" w:right="-157"/>
        <w:rPr>
          <w:rFonts w:ascii="Arial" w:hAnsi="Arial" w:cs="Arial"/>
          <w:b/>
          <w:sz w:val="10"/>
          <w:szCs w:val="10"/>
        </w:rPr>
      </w:pPr>
    </w:p>
    <w:tbl>
      <w:tblPr>
        <w:tblW w:w="113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431B9E" w:rsidTr="006226FF">
        <w:trPr>
          <w:trHeight w:val="4089"/>
        </w:trPr>
        <w:tc>
          <w:tcPr>
            <w:tcW w:w="11340" w:type="dxa"/>
            <w:shd w:val="clear" w:color="auto" w:fill="B3B3B3"/>
          </w:tcPr>
          <w:p w:rsidR="00431B9E" w:rsidRDefault="00431B9E" w:rsidP="006226FF">
            <w:pPr>
              <w:numPr>
                <w:ilvl w:val="0"/>
                <w:numId w:val="1"/>
              </w:numPr>
              <w:ind w:right="-157"/>
              <w:rPr>
                <w:rFonts w:ascii="Arial" w:hAnsi="Arial" w:cs="Arial"/>
                <w:b/>
                <w:sz w:val="18"/>
                <w:szCs w:val="18"/>
              </w:rPr>
            </w:pPr>
            <w:r>
              <w:rPr>
                <w:rFonts w:ascii="Arial" w:hAnsi="Arial" w:cs="Arial"/>
                <w:b/>
                <w:sz w:val="18"/>
                <w:szCs w:val="18"/>
              </w:rPr>
              <w:t>Dane ewidencyjne wnioskodawcy</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900"/>
              <w:gridCol w:w="2141"/>
              <w:gridCol w:w="2126"/>
              <w:gridCol w:w="993"/>
              <w:gridCol w:w="1400"/>
              <w:gridCol w:w="1620"/>
            </w:tblGrid>
            <w:tr w:rsidR="00431B9E" w:rsidTr="006226FF">
              <w:trPr>
                <w:trHeight w:val="248"/>
              </w:trPr>
              <w:tc>
                <w:tcPr>
                  <w:tcW w:w="10980" w:type="dxa"/>
                  <w:gridSpan w:val="7"/>
                  <w:shd w:val="clear" w:color="auto" w:fill="E0E0E0"/>
                </w:tcPr>
                <w:p w:rsidR="00431B9E" w:rsidRPr="00AA021D" w:rsidRDefault="00431B9E" w:rsidP="006226FF">
                  <w:pPr>
                    <w:ind w:right="-157"/>
                    <w:rPr>
                      <w:rFonts w:ascii="Arial" w:hAnsi="Arial" w:cs="Arial"/>
                      <w:i/>
                      <w:sz w:val="18"/>
                      <w:szCs w:val="18"/>
                    </w:rPr>
                  </w:pPr>
                  <w:r w:rsidRPr="00AA021D">
                    <w:rPr>
                      <w:rFonts w:ascii="Arial" w:hAnsi="Arial" w:cs="Arial"/>
                      <w:b/>
                      <w:sz w:val="18"/>
                      <w:szCs w:val="18"/>
                    </w:rPr>
                    <w:t>B1. Dane ewidencyj</w:t>
                  </w:r>
                  <w:r>
                    <w:rPr>
                      <w:rFonts w:ascii="Arial" w:hAnsi="Arial" w:cs="Arial"/>
                      <w:b/>
                      <w:sz w:val="18"/>
                      <w:szCs w:val="18"/>
                    </w:rPr>
                    <w:t xml:space="preserve">ne i adres  wnioskodawcy        </w:t>
                  </w:r>
                </w:p>
              </w:tc>
            </w:tr>
            <w:tr w:rsidR="00431B9E" w:rsidTr="006226FF">
              <w:trPr>
                <w:trHeight w:val="819"/>
              </w:trPr>
              <w:tc>
                <w:tcPr>
                  <w:tcW w:w="6967" w:type="dxa"/>
                  <w:gridSpan w:val="4"/>
                  <w:shd w:val="clear" w:color="auto" w:fill="FFFFFF"/>
                </w:tcPr>
                <w:p w:rsidR="00431B9E" w:rsidRPr="00AA021D" w:rsidRDefault="00431B9E" w:rsidP="006226FF">
                  <w:pPr>
                    <w:ind w:right="-157"/>
                    <w:rPr>
                      <w:rFonts w:ascii="Arial" w:hAnsi="Arial" w:cs="Arial"/>
                      <w:b/>
                      <w:sz w:val="16"/>
                      <w:szCs w:val="16"/>
                    </w:rPr>
                  </w:pPr>
                  <w:r w:rsidRPr="00AA021D">
                    <w:rPr>
                      <w:rFonts w:ascii="Arial" w:hAnsi="Arial" w:cs="Arial"/>
                      <w:b/>
                      <w:sz w:val="16"/>
                      <w:szCs w:val="16"/>
                    </w:rPr>
                    <w:t xml:space="preserve">4. </w:t>
                  </w:r>
                  <w:r>
                    <w:rPr>
                      <w:rFonts w:ascii="Arial" w:hAnsi="Arial" w:cs="Arial"/>
                      <w:b/>
                      <w:sz w:val="16"/>
                      <w:szCs w:val="16"/>
                    </w:rPr>
                    <w:t>Imię (imiona) i nazwisko lub nazwa wnioskodawcy</w:t>
                  </w:r>
                </w:p>
              </w:tc>
              <w:tc>
                <w:tcPr>
                  <w:tcW w:w="2393" w:type="dxa"/>
                  <w:gridSpan w:val="2"/>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5.NIP</w:t>
                  </w:r>
                </w:p>
              </w:tc>
              <w:tc>
                <w:tcPr>
                  <w:tcW w:w="1620" w:type="dxa"/>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6.PKD</w:t>
                  </w:r>
                </w:p>
              </w:tc>
            </w:tr>
            <w:tr w:rsidR="00431B9E" w:rsidTr="006226FF">
              <w:trPr>
                <w:trHeight w:val="771"/>
              </w:trPr>
              <w:tc>
                <w:tcPr>
                  <w:tcW w:w="4841" w:type="dxa"/>
                  <w:gridSpan w:val="3"/>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7. Województwo</w:t>
                  </w:r>
                </w:p>
              </w:tc>
              <w:tc>
                <w:tcPr>
                  <w:tcW w:w="6139" w:type="dxa"/>
                  <w:gridSpan w:val="4"/>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8.Miejscowość</w:t>
                  </w:r>
                </w:p>
              </w:tc>
            </w:tr>
            <w:tr w:rsidR="00431B9E" w:rsidTr="006226FF">
              <w:trPr>
                <w:trHeight w:val="892"/>
              </w:trPr>
              <w:tc>
                <w:tcPr>
                  <w:tcW w:w="1800" w:type="dxa"/>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9. Kod pocztowy</w:t>
                  </w:r>
                </w:p>
              </w:tc>
              <w:tc>
                <w:tcPr>
                  <w:tcW w:w="3041" w:type="dxa"/>
                  <w:gridSpan w:val="2"/>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10. Poczta</w:t>
                  </w:r>
                </w:p>
              </w:tc>
              <w:tc>
                <w:tcPr>
                  <w:tcW w:w="3119" w:type="dxa"/>
                  <w:gridSpan w:val="2"/>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11. Ulica</w:t>
                  </w:r>
                </w:p>
              </w:tc>
              <w:tc>
                <w:tcPr>
                  <w:tcW w:w="1400" w:type="dxa"/>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12. Nr domu</w:t>
                  </w:r>
                </w:p>
              </w:tc>
              <w:tc>
                <w:tcPr>
                  <w:tcW w:w="1620" w:type="dxa"/>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13. Nr lokalu</w:t>
                  </w:r>
                </w:p>
              </w:tc>
            </w:tr>
            <w:tr w:rsidR="00431B9E" w:rsidTr="006226FF">
              <w:trPr>
                <w:trHeight w:val="713"/>
              </w:trPr>
              <w:tc>
                <w:tcPr>
                  <w:tcW w:w="2700" w:type="dxa"/>
                  <w:gridSpan w:val="2"/>
                  <w:tcBorders>
                    <w:bottom w:val="single" w:sz="4" w:space="0" w:color="auto"/>
                  </w:tcBorders>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14. Telefon</w:t>
                  </w:r>
                  <w:r w:rsidRPr="00A12BC6">
                    <w:rPr>
                      <w:rFonts w:ascii="Arial" w:hAnsi="Arial" w:cs="Arial"/>
                      <w:b/>
                      <w:sz w:val="16"/>
                      <w:szCs w:val="16"/>
                      <w:vertAlign w:val="superscript"/>
                    </w:rPr>
                    <w:t>2</w:t>
                  </w:r>
                  <w:r>
                    <w:rPr>
                      <w:rFonts w:ascii="Arial" w:hAnsi="Arial" w:cs="Arial"/>
                      <w:b/>
                      <w:sz w:val="16"/>
                      <w:szCs w:val="16"/>
                    </w:rPr>
                    <w:t xml:space="preserve"> </w:t>
                  </w:r>
                </w:p>
              </w:tc>
              <w:tc>
                <w:tcPr>
                  <w:tcW w:w="2141" w:type="dxa"/>
                  <w:tcBorders>
                    <w:bottom w:val="single" w:sz="4" w:space="0" w:color="auto"/>
                  </w:tcBorders>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15. Faks</w:t>
                  </w:r>
                  <w:r w:rsidRPr="00A12BC6">
                    <w:rPr>
                      <w:rFonts w:ascii="Arial" w:hAnsi="Arial" w:cs="Arial"/>
                      <w:b/>
                      <w:sz w:val="16"/>
                      <w:szCs w:val="16"/>
                      <w:vertAlign w:val="superscript"/>
                    </w:rPr>
                    <w:t>2</w:t>
                  </w:r>
                </w:p>
              </w:tc>
              <w:tc>
                <w:tcPr>
                  <w:tcW w:w="6139" w:type="dxa"/>
                  <w:gridSpan w:val="4"/>
                  <w:tcBorders>
                    <w:bottom w:val="single" w:sz="4" w:space="0" w:color="auto"/>
                  </w:tcBorders>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16. E-mail</w:t>
                  </w:r>
                </w:p>
              </w:tc>
            </w:tr>
          </w:tbl>
          <w:p w:rsidR="00431B9E" w:rsidRDefault="00431B9E" w:rsidP="006226FF">
            <w:pPr>
              <w:ind w:left="360" w:right="-157"/>
              <w:rPr>
                <w:rFonts w:ascii="Arial" w:hAnsi="Arial" w:cs="Arial"/>
                <w:b/>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900"/>
              <w:gridCol w:w="2160"/>
              <w:gridCol w:w="540"/>
              <w:gridCol w:w="2560"/>
              <w:gridCol w:w="1417"/>
              <w:gridCol w:w="1603"/>
            </w:tblGrid>
            <w:tr w:rsidR="00431B9E" w:rsidTr="006226FF">
              <w:trPr>
                <w:trHeight w:val="126"/>
              </w:trPr>
              <w:tc>
                <w:tcPr>
                  <w:tcW w:w="10980" w:type="dxa"/>
                  <w:gridSpan w:val="7"/>
                  <w:shd w:val="clear" w:color="auto" w:fill="E0E0E0"/>
                </w:tcPr>
                <w:p w:rsidR="00431B9E" w:rsidRPr="00C90C87" w:rsidRDefault="00431B9E" w:rsidP="006226FF">
                  <w:pPr>
                    <w:autoSpaceDE w:val="0"/>
                    <w:autoSpaceDN w:val="0"/>
                    <w:adjustRightInd w:val="0"/>
                    <w:rPr>
                      <w:rFonts w:ascii="Arial" w:hAnsi="Arial" w:cs="Arial"/>
                      <w:sz w:val="20"/>
                      <w:szCs w:val="20"/>
                    </w:rPr>
                  </w:pPr>
                  <w:r>
                    <w:rPr>
                      <w:rFonts w:ascii="Arial" w:hAnsi="Arial" w:cs="Arial"/>
                      <w:b/>
                      <w:sz w:val="16"/>
                      <w:szCs w:val="16"/>
                    </w:rPr>
                    <w:t>B2</w:t>
                  </w:r>
                  <w:r w:rsidRPr="00AA021D">
                    <w:rPr>
                      <w:rFonts w:ascii="Arial" w:hAnsi="Arial" w:cs="Arial"/>
                      <w:b/>
                      <w:sz w:val="16"/>
                      <w:szCs w:val="16"/>
                    </w:rPr>
                    <w:t xml:space="preserve">. </w:t>
                  </w:r>
                  <w:r>
                    <w:rPr>
                      <w:rFonts w:ascii="Arial" w:hAnsi="Arial" w:cs="Arial"/>
                      <w:b/>
                      <w:bCs/>
                      <w:sz w:val="18"/>
                      <w:szCs w:val="18"/>
                    </w:rPr>
                    <w:t xml:space="preserve">Adres do korespondencji                       </w:t>
                  </w:r>
                  <w:r>
                    <w:rPr>
                      <w:rFonts w:ascii="Arial" w:hAnsi="Arial" w:cs="Arial"/>
                      <w:i/>
                      <w:iCs/>
                      <w:sz w:val="14"/>
                      <w:szCs w:val="14"/>
                    </w:rPr>
                    <w:t>Wypełnia wnioskodawca maj</w:t>
                  </w:r>
                  <w:r>
                    <w:rPr>
                      <w:rFonts w:ascii="Arial" w:hAnsi="Arial" w:cs="Arial"/>
                      <w:sz w:val="14"/>
                      <w:szCs w:val="14"/>
                    </w:rPr>
                    <w:t>ą</w:t>
                  </w:r>
                  <w:r>
                    <w:rPr>
                      <w:rFonts w:ascii="Arial" w:hAnsi="Arial" w:cs="Arial"/>
                      <w:i/>
                      <w:iCs/>
                      <w:sz w:val="14"/>
                      <w:szCs w:val="14"/>
                    </w:rPr>
                    <w:t>cy inny adres korespondencyjny ni</w:t>
                  </w:r>
                  <w:r>
                    <w:rPr>
                      <w:rFonts w:ascii="Arial" w:hAnsi="Arial" w:cs="Arial"/>
                      <w:sz w:val="14"/>
                      <w:szCs w:val="14"/>
                    </w:rPr>
                    <w:t xml:space="preserve">ż </w:t>
                  </w:r>
                  <w:r>
                    <w:rPr>
                      <w:rFonts w:ascii="Arial" w:hAnsi="Arial" w:cs="Arial"/>
                      <w:i/>
                      <w:iCs/>
                      <w:sz w:val="14"/>
                      <w:szCs w:val="14"/>
                    </w:rPr>
                    <w:t>adres wykazany w bloku B1</w:t>
                  </w:r>
                </w:p>
              </w:tc>
            </w:tr>
            <w:tr w:rsidR="00431B9E" w:rsidTr="006226FF">
              <w:trPr>
                <w:trHeight w:val="829"/>
              </w:trPr>
              <w:tc>
                <w:tcPr>
                  <w:tcW w:w="1800" w:type="dxa"/>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17. Kod pocztowy</w:t>
                  </w:r>
                </w:p>
              </w:tc>
              <w:tc>
                <w:tcPr>
                  <w:tcW w:w="3060" w:type="dxa"/>
                  <w:gridSpan w:val="2"/>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18. Poczta</w:t>
                  </w:r>
                </w:p>
              </w:tc>
              <w:tc>
                <w:tcPr>
                  <w:tcW w:w="3100" w:type="dxa"/>
                  <w:gridSpan w:val="2"/>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19. Ulica</w:t>
                  </w:r>
                </w:p>
              </w:tc>
              <w:tc>
                <w:tcPr>
                  <w:tcW w:w="1417" w:type="dxa"/>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20.Nr domu</w:t>
                  </w:r>
                </w:p>
              </w:tc>
              <w:tc>
                <w:tcPr>
                  <w:tcW w:w="1603" w:type="dxa"/>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21. Nr lokalu</w:t>
                  </w:r>
                </w:p>
              </w:tc>
            </w:tr>
            <w:tr w:rsidR="00431B9E" w:rsidTr="006226FF">
              <w:trPr>
                <w:trHeight w:val="709"/>
              </w:trPr>
              <w:tc>
                <w:tcPr>
                  <w:tcW w:w="2700" w:type="dxa"/>
                  <w:gridSpan w:val="2"/>
                  <w:tcBorders>
                    <w:bottom w:val="single" w:sz="4" w:space="0" w:color="auto"/>
                  </w:tcBorders>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22. Telefon</w:t>
                  </w:r>
                  <w:r w:rsidRPr="00C41530">
                    <w:rPr>
                      <w:rFonts w:ascii="Arial" w:hAnsi="Arial" w:cs="Arial"/>
                      <w:b/>
                      <w:sz w:val="16"/>
                      <w:szCs w:val="16"/>
                      <w:vertAlign w:val="superscript"/>
                    </w:rPr>
                    <w:t>2</w:t>
                  </w:r>
                </w:p>
              </w:tc>
              <w:tc>
                <w:tcPr>
                  <w:tcW w:w="2700" w:type="dxa"/>
                  <w:gridSpan w:val="2"/>
                  <w:tcBorders>
                    <w:bottom w:val="single" w:sz="4" w:space="0" w:color="auto"/>
                  </w:tcBorders>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23. Faks</w:t>
                  </w:r>
                  <w:r w:rsidRPr="00C41530">
                    <w:rPr>
                      <w:rFonts w:ascii="Arial" w:hAnsi="Arial" w:cs="Arial"/>
                      <w:b/>
                      <w:sz w:val="16"/>
                      <w:szCs w:val="16"/>
                      <w:vertAlign w:val="superscript"/>
                    </w:rPr>
                    <w:t>2</w:t>
                  </w:r>
                </w:p>
              </w:tc>
              <w:tc>
                <w:tcPr>
                  <w:tcW w:w="5580" w:type="dxa"/>
                  <w:gridSpan w:val="3"/>
                  <w:tcBorders>
                    <w:bottom w:val="single" w:sz="4" w:space="0" w:color="auto"/>
                  </w:tcBorders>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24. E-mail</w:t>
                  </w:r>
                </w:p>
              </w:tc>
            </w:tr>
          </w:tbl>
          <w:p w:rsidR="00431B9E" w:rsidRDefault="00431B9E" w:rsidP="006226FF">
            <w:pPr>
              <w:ind w:left="360" w:right="-157"/>
              <w:rPr>
                <w:rFonts w:ascii="Arial" w:hAnsi="Arial" w:cs="Arial"/>
                <w:b/>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5940"/>
            </w:tblGrid>
            <w:tr w:rsidR="00431B9E" w:rsidTr="006226FF">
              <w:trPr>
                <w:trHeight w:val="128"/>
              </w:trPr>
              <w:tc>
                <w:tcPr>
                  <w:tcW w:w="10980" w:type="dxa"/>
                  <w:gridSpan w:val="2"/>
                  <w:shd w:val="clear" w:color="auto" w:fill="E0E0E0"/>
                </w:tcPr>
                <w:p w:rsidR="00431B9E" w:rsidRPr="00C90C87" w:rsidRDefault="00431B9E" w:rsidP="006226FF">
                  <w:pPr>
                    <w:autoSpaceDE w:val="0"/>
                    <w:autoSpaceDN w:val="0"/>
                    <w:adjustRightInd w:val="0"/>
                    <w:rPr>
                      <w:rFonts w:ascii="Arial" w:hAnsi="Arial" w:cs="Arial"/>
                      <w:sz w:val="20"/>
                      <w:szCs w:val="20"/>
                    </w:rPr>
                  </w:pPr>
                  <w:r>
                    <w:rPr>
                      <w:rFonts w:ascii="Arial" w:hAnsi="Arial" w:cs="Arial"/>
                      <w:b/>
                      <w:bCs/>
                      <w:sz w:val="18"/>
                      <w:szCs w:val="18"/>
                    </w:rPr>
                    <w:t>B3. Rachunek bankowy</w:t>
                  </w:r>
                </w:p>
              </w:tc>
            </w:tr>
            <w:tr w:rsidR="00431B9E" w:rsidTr="006226FF">
              <w:trPr>
                <w:trHeight w:val="856"/>
              </w:trPr>
              <w:tc>
                <w:tcPr>
                  <w:tcW w:w="5040" w:type="dxa"/>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25. Nazwa banku</w:t>
                  </w:r>
                </w:p>
              </w:tc>
              <w:tc>
                <w:tcPr>
                  <w:tcW w:w="5940" w:type="dxa"/>
                  <w:shd w:val="clear" w:color="auto" w:fill="FFFFFF"/>
                </w:tcPr>
                <w:p w:rsidR="00431B9E" w:rsidRPr="00AA021D" w:rsidRDefault="00431B9E" w:rsidP="006226FF">
                  <w:pPr>
                    <w:ind w:right="-157"/>
                    <w:rPr>
                      <w:rFonts w:ascii="Arial" w:hAnsi="Arial" w:cs="Arial"/>
                      <w:b/>
                      <w:sz w:val="16"/>
                      <w:szCs w:val="16"/>
                    </w:rPr>
                  </w:pPr>
                  <w:r>
                    <w:rPr>
                      <w:rFonts w:ascii="Arial" w:hAnsi="Arial" w:cs="Arial"/>
                      <w:b/>
                      <w:sz w:val="16"/>
                      <w:szCs w:val="16"/>
                    </w:rPr>
                    <w:t>26. Numer rachunku bankowego</w:t>
                  </w:r>
                </w:p>
              </w:tc>
            </w:tr>
          </w:tbl>
          <w:p w:rsidR="00431B9E" w:rsidRDefault="00431B9E" w:rsidP="006226FF">
            <w:pPr>
              <w:ind w:left="360" w:right="-157"/>
              <w:rPr>
                <w:rFonts w:ascii="Arial" w:hAnsi="Arial" w:cs="Arial"/>
                <w:b/>
                <w:sz w:val="18"/>
                <w:szCs w:val="18"/>
              </w:rPr>
            </w:pPr>
          </w:p>
        </w:tc>
      </w:tr>
      <w:tr w:rsidR="00431B9E" w:rsidTr="00431B9E">
        <w:trPr>
          <w:trHeight w:val="2267"/>
        </w:trPr>
        <w:tc>
          <w:tcPr>
            <w:tcW w:w="11340" w:type="dxa"/>
            <w:shd w:val="clear" w:color="auto" w:fill="B3B3B3"/>
          </w:tcPr>
          <w:p w:rsidR="00431B9E" w:rsidRDefault="00431B9E" w:rsidP="00431B9E">
            <w:pPr>
              <w:autoSpaceDE w:val="0"/>
              <w:autoSpaceDN w:val="0"/>
              <w:adjustRightInd w:val="0"/>
              <w:rPr>
                <w:rFonts w:ascii="Arial" w:hAnsi="Arial" w:cs="Arial"/>
                <w:sz w:val="20"/>
                <w:szCs w:val="20"/>
              </w:rPr>
            </w:pPr>
            <w:r>
              <w:rPr>
                <w:rFonts w:ascii="Arial" w:hAnsi="Arial" w:cs="Arial"/>
                <w:b/>
                <w:bCs/>
                <w:sz w:val="18"/>
                <w:szCs w:val="18"/>
              </w:rPr>
              <w:t>C. Dane dotycz</w:t>
            </w:r>
            <w:r>
              <w:rPr>
                <w:rFonts w:ascii="Arial" w:hAnsi="Arial" w:cs="Arial"/>
                <w:sz w:val="18"/>
                <w:szCs w:val="18"/>
              </w:rPr>
              <w:t>ą</w:t>
            </w:r>
            <w:r>
              <w:rPr>
                <w:rFonts w:ascii="Arial" w:hAnsi="Arial" w:cs="Arial"/>
                <w:b/>
                <w:bCs/>
                <w:sz w:val="18"/>
                <w:szCs w:val="18"/>
              </w:rPr>
              <w:t>ce wnioskowanej pomocy</w:t>
            </w:r>
          </w:p>
          <w:p w:rsidR="00431B9E" w:rsidRDefault="00431B9E" w:rsidP="00431B9E">
            <w:pPr>
              <w:ind w:right="-157"/>
              <w:rPr>
                <w:rFonts w:ascii="Arial" w:hAnsi="Arial" w:cs="Arial"/>
                <w:b/>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4834"/>
              <w:gridCol w:w="3446"/>
            </w:tblGrid>
            <w:tr w:rsidR="00431B9E" w:rsidTr="006226FF">
              <w:trPr>
                <w:trHeight w:val="984"/>
              </w:trPr>
              <w:tc>
                <w:tcPr>
                  <w:tcW w:w="2700" w:type="dxa"/>
                  <w:tcBorders>
                    <w:bottom w:val="single" w:sz="4" w:space="0" w:color="auto"/>
                  </w:tcBorders>
                  <w:shd w:val="clear" w:color="auto" w:fill="FFFFFF"/>
                </w:tcPr>
                <w:p w:rsidR="00431B9E" w:rsidRPr="00C90C87" w:rsidRDefault="00431B9E" w:rsidP="006226FF">
                  <w:pPr>
                    <w:autoSpaceDE w:val="0"/>
                    <w:autoSpaceDN w:val="0"/>
                    <w:adjustRightInd w:val="0"/>
                    <w:rPr>
                      <w:rFonts w:ascii="Arial" w:hAnsi="Arial" w:cs="Arial"/>
                      <w:b/>
                      <w:bCs/>
                      <w:sz w:val="16"/>
                      <w:szCs w:val="16"/>
                    </w:rPr>
                  </w:pPr>
                  <w:r>
                    <w:rPr>
                      <w:rFonts w:ascii="Arial" w:hAnsi="Arial" w:cs="Arial"/>
                      <w:b/>
                      <w:bCs/>
                      <w:sz w:val="16"/>
                      <w:szCs w:val="16"/>
                    </w:rPr>
                    <w:t>27. Wnioskowana kwota ogółem</w:t>
                  </w:r>
                </w:p>
                <w:p w:rsidR="00431B9E" w:rsidRDefault="00431B9E" w:rsidP="006226FF">
                  <w:pPr>
                    <w:autoSpaceDE w:val="0"/>
                    <w:autoSpaceDN w:val="0"/>
                    <w:adjustRightInd w:val="0"/>
                    <w:rPr>
                      <w:rFonts w:ascii="Arial" w:hAnsi="Arial" w:cs="Arial"/>
                      <w:b/>
                      <w:sz w:val="18"/>
                      <w:szCs w:val="18"/>
                    </w:rPr>
                  </w:pPr>
                </w:p>
              </w:tc>
              <w:tc>
                <w:tcPr>
                  <w:tcW w:w="4834" w:type="dxa"/>
                  <w:tcBorders>
                    <w:bottom w:val="single" w:sz="4" w:space="0" w:color="auto"/>
                  </w:tcBorders>
                  <w:shd w:val="clear" w:color="auto" w:fill="FFFFFF"/>
                </w:tcPr>
                <w:p w:rsidR="00431B9E" w:rsidRDefault="00431B9E" w:rsidP="006226FF">
                  <w:pPr>
                    <w:rPr>
                      <w:rFonts w:ascii="Arial" w:hAnsi="Arial" w:cs="Arial"/>
                      <w:b/>
                      <w:sz w:val="18"/>
                      <w:szCs w:val="18"/>
                    </w:rPr>
                  </w:pPr>
                  <w:r>
                    <w:rPr>
                      <w:rFonts w:ascii="Arial" w:hAnsi="Arial" w:cs="Arial"/>
                      <w:b/>
                      <w:bCs/>
                      <w:sz w:val="16"/>
                      <w:szCs w:val="16"/>
                    </w:rPr>
                    <w:t>28. Rodzaj działalno</w:t>
                  </w:r>
                  <w:r>
                    <w:rPr>
                      <w:rFonts w:ascii="Arial" w:hAnsi="Arial" w:cs="Arial"/>
                      <w:sz w:val="16"/>
                      <w:szCs w:val="16"/>
                    </w:rPr>
                    <w:t>ś</w:t>
                  </w:r>
                  <w:r>
                    <w:rPr>
                      <w:rFonts w:ascii="Arial" w:hAnsi="Arial" w:cs="Arial"/>
                      <w:b/>
                      <w:bCs/>
                      <w:sz w:val="16"/>
                      <w:szCs w:val="16"/>
                    </w:rPr>
                    <w:t>ci</w:t>
                  </w:r>
                </w:p>
                <w:p w:rsidR="00431B9E" w:rsidRDefault="00431B9E" w:rsidP="006226FF">
                  <w:pPr>
                    <w:autoSpaceDE w:val="0"/>
                    <w:autoSpaceDN w:val="0"/>
                    <w:adjustRightInd w:val="0"/>
                    <w:rPr>
                      <w:rFonts w:ascii="Arial" w:hAnsi="Arial" w:cs="Arial"/>
                      <w:b/>
                      <w:sz w:val="18"/>
                      <w:szCs w:val="18"/>
                    </w:rPr>
                  </w:pPr>
                </w:p>
              </w:tc>
              <w:tc>
                <w:tcPr>
                  <w:tcW w:w="3446" w:type="dxa"/>
                  <w:tcBorders>
                    <w:bottom w:val="single" w:sz="4" w:space="0" w:color="auto"/>
                  </w:tcBorders>
                  <w:shd w:val="clear" w:color="auto" w:fill="FFFFFF"/>
                </w:tcPr>
                <w:p w:rsidR="00431B9E" w:rsidRPr="00C90C87" w:rsidRDefault="00431B9E" w:rsidP="006226FF">
                  <w:pPr>
                    <w:autoSpaceDE w:val="0"/>
                    <w:autoSpaceDN w:val="0"/>
                    <w:adjustRightInd w:val="0"/>
                    <w:rPr>
                      <w:rFonts w:ascii="Arial" w:hAnsi="Arial" w:cs="Arial"/>
                      <w:sz w:val="20"/>
                      <w:szCs w:val="20"/>
                    </w:rPr>
                  </w:pPr>
                  <w:r>
                    <w:rPr>
                      <w:rFonts w:ascii="Arial" w:hAnsi="Arial" w:cs="Arial"/>
                      <w:b/>
                      <w:bCs/>
                      <w:sz w:val="16"/>
                      <w:szCs w:val="16"/>
                    </w:rPr>
                    <w:t>29. Forma zabezpieczenia</w:t>
                  </w:r>
                </w:p>
                <w:p w:rsidR="00431B9E" w:rsidRDefault="00431B9E" w:rsidP="006226FF">
                  <w:pPr>
                    <w:autoSpaceDE w:val="0"/>
                    <w:autoSpaceDN w:val="0"/>
                    <w:adjustRightInd w:val="0"/>
                    <w:rPr>
                      <w:rFonts w:ascii="Arial" w:hAnsi="Arial" w:cs="Arial"/>
                      <w:b/>
                      <w:sz w:val="18"/>
                      <w:szCs w:val="18"/>
                    </w:rPr>
                  </w:pPr>
                </w:p>
              </w:tc>
            </w:tr>
            <w:tr w:rsidR="00431B9E" w:rsidTr="006226FF">
              <w:trPr>
                <w:trHeight w:val="1834"/>
              </w:trPr>
              <w:tc>
                <w:tcPr>
                  <w:tcW w:w="10980" w:type="dxa"/>
                  <w:gridSpan w:val="3"/>
                  <w:tcBorders>
                    <w:top w:val="nil"/>
                  </w:tcBorders>
                  <w:shd w:val="clear" w:color="auto" w:fill="FFFFFF"/>
                </w:tcPr>
                <w:p w:rsidR="00431B9E" w:rsidRDefault="00431B9E" w:rsidP="006226FF">
                  <w:pPr>
                    <w:autoSpaceDE w:val="0"/>
                    <w:autoSpaceDN w:val="0"/>
                    <w:adjustRightInd w:val="0"/>
                    <w:rPr>
                      <w:rFonts w:ascii="Arial" w:hAnsi="Arial" w:cs="Arial"/>
                      <w:b/>
                      <w:bCs/>
                      <w:sz w:val="16"/>
                      <w:szCs w:val="16"/>
                    </w:rPr>
                  </w:pPr>
                  <w:r>
                    <w:rPr>
                      <w:rFonts w:ascii="Arial" w:hAnsi="Arial" w:cs="Arial"/>
                      <w:b/>
                      <w:bCs/>
                      <w:sz w:val="16"/>
                      <w:szCs w:val="16"/>
                    </w:rPr>
                    <w:t xml:space="preserve">30. Przewidywane efekty ekonomiczne prowadzenia działalności </w:t>
                  </w:r>
                </w:p>
              </w:tc>
            </w:tr>
          </w:tbl>
          <w:p w:rsidR="00431B9E" w:rsidRDefault="00431B9E" w:rsidP="006226FF">
            <w:pPr>
              <w:ind w:right="-157"/>
              <w:rPr>
                <w:rFonts w:ascii="Arial" w:hAnsi="Arial" w:cs="Arial"/>
                <w:b/>
                <w:sz w:val="18"/>
                <w:szCs w:val="18"/>
              </w:rPr>
            </w:pPr>
          </w:p>
        </w:tc>
      </w:tr>
    </w:tbl>
    <w:p w:rsidR="00431B9E" w:rsidRPr="00FE1048" w:rsidRDefault="00431B9E" w:rsidP="00431B9E">
      <w:pPr>
        <w:ind w:right="-157"/>
        <w:rPr>
          <w:rFonts w:ascii="Arial" w:hAnsi="Arial" w:cs="Arial"/>
          <w:sz w:val="10"/>
          <w:szCs w:val="10"/>
        </w:rPr>
      </w:pPr>
    </w:p>
    <w:tbl>
      <w:tblPr>
        <w:tblW w:w="113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431B9E" w:rsidTr="00431B9E">
        <w:trPr>
          <w:trHeight w:val="4110"/>
        </w:trPr>
        <w:tc>
          <w:tcPr>
            <w:tcW w:w="11340" w:type="dxa"/>
            <w:shd w:val="clear" w:color="auto" w:fill="B3B3B3"/>
          </w:tcPr>
          <w:p w:rsidR="00431B9E" w:rsidRPr="00771499" w:rsidRDefault="00431B9E" w:rsidP="006226FF">
            <w:pPr>
              <w:rPr>
                <w:rFonts w:ascii="Arial" w:hAnsi="Arial" w:cs="Arial"/>
                <w:b/>
                <w:sz w:val="18"/>
                <w:szCs w:val="18"/>
                <w:vertAlign w:val="superscript"/>
              </w:rPr>
            </w:pPr>
            <w:r w:rsidRPr="00525D1F">
              <w:rPr>
                <w:rFonts w:ascii="Arial" w:hAnsi="Arial" w:cs="Arial"/>
                <w:b/>
                <w:sz w:val="18"/>
                <w:szCs w:val="18"/>
              </w:rPr>
              <w:lastRenderedPageBreak/>
              <w:t xml:space="preserve">D. </w:t>
            </w:r>
            <w:r>
              <w:rPr>
                <w:rFonts w:ascii="Arial" w:hAnsi="Arial" w:cs="Arial"/>
                <w:b/>
                <w:sz w:val="18"/>
                <w:szCs w:val="18"/>
              </w:rPr>
              <w:t>Wyszczególnienie kosztów i wydatków do sfinansowania (1)</w:t>
            </w:r>
            <w:r w:rsidRPr="00771499">
              <w:rPr>
                <w:rFonts w:ascii="Arial" w:hAnsi="Arial" w:cs="Arial"/>
                <w:b/>
                <w:sz w:val="18"/>
                <w:szCs w:val="18"/>
                <w:vertAlign w:val="superscript"/>
              </w:rPr>
              <w:t>3</w:t>
            </w:r>
            <w:r w:rsidR="00B84D88">
              <w:rPr>
                <w:rFonts w:ascii="Arial" w:hAnsi="Arial" w:cs="Arial"/>
                <w:b/>
                <w:sz w:val="18"/>
                <w:szCs w:val="18"/>
                <w:vertAlign w:val="superscript"/>
              </w:rPr>
              <w:t>,4</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59"/>
            </w:tblGrid>
            <w:tr w:rsidR="00431B9E" w:rsidTr="006226FF">
              <w:trPr>
                <w:trHeight w:val="4870"/>
              </w:trPr>
              <w:tc>
                <w:tcPr>
                  <w:tcW w:w="11222" w:type="dxa"/>
                  <w:tcBorders>
                    <w:bottom w:val="nil"/>
                    <w:right w:val="nil"/>
                  </w:tcBorders>
                  <w:shd w:val="clear" w:color="auto" w:fill="E0E0E0"/>
                </w:tcPr>
                <w:p w:rsidR="00431B9E" w:rsidRDefault="00431B9E" w:rsidP="006226FF">
                  <w:pPr>
                    <w:ind w:right="-157"/>
                    <w:rPr>
                      <w:rFonts w:ascii="Arial" w:hAnsi="Arial" w:cs="Arial"/>
                      <w:b/>
                      <w:sz w:val="16"/>
                      <w:szCs w:val="16"/>
                    </w:rPr>
                  </w:pPr>
                </w:p>
                <w:p w:rsidR="00431B9E" w:rsidRDefault="00431B9E" w:rsidP="006226FF">
                  <w:pPr>
                    <w:shd w:val="clear" w:color="auto" w:fill="CCCCCC"/>
                    <w:ind w:right="-157"/>
                    <w:rPr>
                      <w:rFonts w:ascii="Arial" w:hAnsi="Arial" w:cs="Arial"/>
                      <w:b/>
                      <w:sz w:val="16"/>
                      <w:szCs w:val="16"/>
                    </w:rPr>
                  </w:pPr>
                </w:p>
                <w:tbl>
                  <w:tblPr>
                    <w:tblW w:w="107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7721"/>
                    <w:gridCol w:w="684"/>
                    <w:gridCol w:w="1664"/>
                    <w:gridCol w:w="152"/>
                  </w:tblGrid>
                  <w:tr w:rsidR="00431B9E" w:rsidRPr="00D06053" w:rsidTr="00431B9E">
                    <w:trPr>
                      <w:gridAfter w:val="1"/>
                      <w:wAfter w:w="152" w:type="dxa"/>
                    </w:trPr>
                    <w:tc>
                      <w:tcPr>
                        <w:tcW w:w="501" w:type="dxa"/>
                        <w:shd w:val="clear" w:color="auto" w:fill="B3B3B3"/>
                      </w:tcPr>
                      <w:p w:rsidR="00431B9E" w:rsidRPr="00D06053" w:rsidRDefault="00431B9E" w:rsidP="006226FF">
                        <w:pPr>
                          <w:shd w:val="clear" w:color="auto" w:fill="CCCCCC"/>
                          <w:ind w:right="-157"/>
                          <w:rPr>
                            <w:rFonts w:ascii="Arial" w:hAnsi="Arial" w:cs="Arial"/>
                            <w:b/>
                            <w:sz w:val="16"/>
                            <w:szCs w:val="16"/>
                          </w:rPr>
                        </w:pPr>
                        <w:r w:rsidRPr="00D06053">
                          <w:rPr>
                            <w:rFonts w:ascii="Arial" w:hAnsi="Arial" w:cs="Arial"/>
                            <w:b/>
                            <w:sz w:val="16"/>
                            <w:szCs w:val="16"/>
                          </w:rPr>
                          <w:t>Lp..</w:t>
                        </w:r>
                      </w:p>
                    </w:tc>
                    <w:tc>
                      <w:tcPr>
                        <w:tcW w:w="8405" w:type="dxa"/>
                        <w:gridSpan w:val="2"/>
                        <w:shd w:val="clear" w:color="auto" w:fill="A6A6A6"/>
                      </w:tcPr>
                      <w:p w:rsidR="00431B9E" w:rsidRPr="00D06053" w:rsidRDefault="00431B9E" w:rsidP="006226FF">
                        <w:pPr>
                          <w:shd w:val="clear" w:color="auto" w:fill="CCCCCC"/>
                          <w:ind w:right="-157"/>
                          <w:jc w:val="center"/>
                          <w:rPr>
                            <w:rFonts w:ascii="Arial" w:hAnsi="Arial" w:cs="Arial"/>
                            <w:b/>
                            <w:sz w:val="16"/>
                            <w:szCs w:val="16"/>
                          </w:rPr>
                        </w:pPr>
                        <w:r w:rsidRPr="00D06053">
                          <w:rPr>
                            <w:rFonts w:ascii="Arial" w:hAnsi="Arial" w:cs="Arial"/>
                            <w:b/>
                            <w:sz w:val="16"/>
                            <w:szCs w:val="16"/>
                          </w:rPr>
                          <w:t>Rodzaj kosztu / wydatku</w:t>
                        </w:r>
                      </w:p>
                    </w:tc>
                    <w:tc>
                      <w:tcPr>
                        <w:tcW w:w="1664" w:type="dxa"/>
                        <w:shd w:val="clear" w:color="auto" w:fill="A6A6A6"/>
                      </w:tcPr>
                      <w:p w:rsidR="00431B9E" w:rsidRPr="00D06053" w:rsidRDefault="00431B9E" w:rsidP="006226FF">
                        <w:pPr>
                          <w:shd w:val="clear" w:color="auto" w:fill="CCCCCC"/>
                          <w:ind w:right="-157"/>
                          <w:jc w:val="center"/>
                          <w:rPr>
                            <w:rFonts w:ascii="Arial" w:hAnsi="Arial" w:cs="Arial"/>
                            <w:b/>
                            <w:sz w:val="16"/>
                            <w:szCs w:val="16"/>
                          </w:rPr>
                        </w:pPr>
                        <w:r w:rsidRPr="00D06053">
                          <w:rPr>
                            <w:rFonts w:ascii="Arial" w:hAnsi="Arial" w:cs="Arial"/>
                            <w:b/>
                            <w:sz w:val="16"/>
                            <w:szCs w:val="16"/>
                          </w:rPr>
                          <w:t>kwota</w:t>
                        </w:r>
                      </w:p>
                    </w:tc>
                  </w:tr>
                  <w:tr w:rsidR="00431B9E" w:rsidRPr="00D06053" w:rsidTr="00431B9E">
                    <w:trPr>
                      <w:gridAfter w:val="1"/>
                      <w:wAfter w:w="152" w:type="dxa"/>
                      <w:trHeight w:val="613"/>
                    </w:trPr>
                    <w:tc>
                      <w:tcPr>
                        <w:tcW w:w="501" w:type="dxa"/>
                        <w:shd w:val="clear" w:color="auto" w:fill="B3B3B3"/>
                      </w:tcPr>
                      <w:p w:rsidR="00431B9E" w:rsidRPr="00D06053" w:rsidRDefault="00431B9E" w:rsidP="006226FF">
                        <w:pPr>
                          <w:ind w:right="-157"/>
                          <w:rPr>
                            <w:rFonts w:ascii="Arial" w:hAnsi="Arial" w:cs="Arial"/>
                            <w:b/>
                            <w:sz w:val="16"/>
                            <w:szCs w:val="16"/>
                          </w:rPr>
                        </w:pPr>
                        <w:r w:rsidRPr="00D06053">
                          <w:rPr>
                            <w:rFonts w:ascii="Arial" w:hAnsi="Arial" w:cs="Arial"/>
                            <w:b/>
                            <w:sz w:val="16"/>
                            <w:szCs w:val="16"/>
                          </w:rPr>
                          <w:t>1</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31.</w:t>
                        </w:r>
                      </w:p>
                    </w:tc>
                    <w:tc>
                      <w:tcPr>
                        <w:tcW w:w="1664" w:type="dxa"/>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32.</w:t>
                        </w:r>
                      </w:p>
                    </w:tc>
                  </w:tr>
                  <w:tr w:rsidR="00431B9E" w:rsidRPr="00D06053" w:rsidTr="00431B9E">
                    <w:trPr>
                      <w:gridAfter w:val="1"/>
                      <w:wAfter w:w="152" w:type="dxa"/>
                      <w:trHeight w:val="549"/>
                    </w:trPr>
                    <w:tc>
                      <w:tcPr>
                        <w:tcW w:w="501" w:type="dxa"/>
                        <w:shd w:val="clear" w:color="auto" w:fill="B3B3B3"/>
                      </w:tcPr>
                      <w:p w:rsidR="00431B9E" w:rsidRPr="00D06053" w:rsidRDefault="00431B9E" w:rsidP="006226FF">
                        <w:pPr>
                          <w:ind w:right="-157"/>
                          <w:rPr>
                            <w:rFonts w:ascii="Arial" w:hAnsi="Arial" w:cs="Arial"/>
                            <w:b/>
                            <w:sz w:val="16"/>
                            <w:szCs w:val="16"/>
                          </w:rPr>
                        </w:pPr>
                        <w:r w:rsidRPr="00D06053">
                          <w:rPr>
                            <w:rFonts w:ascii="Arial" w:hAnsi="Arial" w:cs="Arial"/>
                            <w:b/>
                            <w:sz w:val="16"/>
                            <w:szCs w:val="16"/>
                          </w:rPr>
                          <w:t>2</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33.</w:t>
                        </w:r>
                      </w:p>
                    </w:tc>
                    <w:tc>
                      <w:tcPr>
                        <w:tcW w:w="1664" w:type="dxa"/>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34.</w:t>
                        </w:r>
                      </w:p>
                    </w:tc>
                  </w:tr>
                  <w:tr w:rsidR="00431B9E" w:rsidRPr="00D06053" w:rsidTr="00431B9E">
                    <w:trPr>
                      <w:gridAfter w:val="1"/>
                      <w:wAfter w:w="152" w:type="dxa"/>
                      <w:trHeight w:val="542"/>
                    </w:trPr>
                    <w:tc>
                      <w:tcPr>
                        <w:tcW w:w="501" w:type="dxa"/>
                        <w:shd w:val="clear" w:color="auto" w:fill="B3B3B3"/>
                      </w:tcPr>
                      <w:p w:rsidR="00431B9E" w:rsidRPr="00D06053" w:rsidRDefault="00431B9E" w:rsidP="006226FF">
                        <w:pPr>
                          <w:ind w:right="-157"/>
                          <w:rPr>
                            <w:rFonts w:ascii="Arial" w:hAnsi="Arial" w:cs="Arial"/>
                            <w:b/>
                            <w:sz w:val="16"/>
                            <w:szCs w:val="16"/>
                          </w:rPr>
                        </w:pPr>
                        <w:r w:rsidRPr="00D06053">
                          <w:rPr>
                            <w:rFonts w:ascii="Arial" w:hAnsi="Arial" w:cs="Arial"/>
                            <w:b/>
                            <w:sz w:val="16"/>
                            <w:szCs w:val="16"/>
                          </w:rPr>
                          <w:t>3</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35.</w:t>
                        </w:r>
                      </w:p>
                    </w:tc>
                    <w:tc>
                      <w:tcPr>
                        <w:tcW w:w="1664" w:type="dxa"/>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36.</w:t>
                        </w:r>
                      </w:p>
                    </w:tc>
                  </w:tr>
                  <w:tr w:rsidR="00431B9E" w:rsidRPr="00D06053" w:rsidTr="00431B9E">
                    <w:trPr>
                      <w:gridAfter w:val="1"/>
                      <w:wAfter w:w="152" w:type="dxa"/>
                      <w:trHeight w:val="562"/>
                    </w:trPr>
                    <w:tc>
                      <w:tcPr>
                        <w:tcW w:w="501" w:type="dxa"/>
                        <w:shd w:val="clear" w:color="auto" w:fill="B3B3B3"/>
                      </w:tcPr>
                      <w:p w:rsidR="00431B9E" w:rsidRPr="00D06053" w:rsidRDefault="00431B9E" w:rsidP="006226FF">
                        <w:pPr>
                          <w:ind w:right="-157"/>
                          <w:rPr>
                            <w:rFonts w:ascii="Arial" w:hAnsi="Arial" w:cs="Arial"/>
                            <w:b/>
                            <w:sz w:val="16"/>
                            <w:szCs w:val="16"/>
                          </w:rPr>
                        </w:pPr>
                        <w:r w:rsidRPr="00D06053">
                          <w:rPr>
                            <w:rFonts w:ascii="Arial" w:hAnsi="Arial" w:cs="Arial"/>
                            <w:b/>
                            <w:sz w:val="16"/>
                            <w:szCs w:val="16"/>
                          </w:rPr>
                          <w:t>4</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37.</w:t>
                        </w:r>
                      </w:p>
                    </w:tc>
                    <w:tc>
                      <w:tcPr>
                        <w:tcW w:w="1664" w:type="dxa"/>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38.</w:t>
                        </w:r>
                      </w:p>
                    </w:tc>
                  </w:tr>
                  <w:tr w:rsidR="00431B9E" w:rsidRPr="00D06053" w:rsidTr="00431B9E">
                    <w:trPr>
                      <w:gridAfter w:val="1"/>
                      <w:wAfter w:w="152" w:type="dxa"/>
                      <w:trHeight w:val="554"/>
                    </w:trPr>
                    <w:tc>
                      <w:tcPr>
                        <w:tcW w:w="501" w:type="dxa"/>
                        <w:shd w:val="clear" w:color="auto" w:fill="B3B3B3"/>
                      </w:tcPr>
                      <w:p w:rsidR="00431B9E" w:rsidRPr="00D06053" w:rsidRDefault="00431B9E" w:rsidP="006226FF">
                        <w:pPr>
                          <w:ind w:right="-157"/>
                          <w:rPr>
                            <w:rFonts w:ascii="Arial" w:hAnsi="Arial" w:cs="Arial"/>
                            <w:b/>
                            <w:sz w:val="16"/>
                            <w:szCs w:val="16"/>
                          </w:rPr>
                        </w:pPr>
                        <w:r w:rsidRPr="00D06053">
                          <w:rPr>
                            <w:rFonts w:ascii="Arial" w:hAnsi="Arial" w:cs="Arial"/>
                            <w:b/>
                            <w:sz w:val="16"/>
                            <w:szCs w:val="16"/>
                          </w:rPr>
                          <w:t>5</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39.</w:t>
                        </w:r>
                      </w:p>
                    </w:tc>
                    <w:tc>
                      <w:tcPr>
                        <w:tcW w:w="1664" w:type="dxa"/>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40.</w:t>
                        </w:r>
                      </w:p>
                    </w:tc>
                  </w:tr>
                  <w:tr w:rsidR="00431B9E" w:rsidRPr="00D06053" w:rsidTr="00431B9E">
                    <w:trPr>
                      <w:gridAfter w:val="1"/>
                      <w:wAfter w:w="152" w:type="dxa"/>
                      <w:trHeight w:val="545"/>
                    </w:trPr>
                    <w:tc>
                      <w:tcPr>
                        <w:tcW w:w="501" w:type="dxa"/>
                        <w:shd w:val="clear" w:color="auto" w:fill="B3B3B3"/>
                      </w:tcPr>
                      <w:p w:rsidR="00431B9E" w:rsidRPr="00D06053" w:rsidRDefault="00431B9E" w:rsidP="006226FF">
                        <w:pPr>
                          <w:ind w:right="-157"/>
                          <w:rPr>
                            <w:rFonts w:ascii="Arial" w:hAnsi="Arial" w:cs="Arial"/>
                            <w:b/>
                            <w:sz w:val="16"/>
                            <w:szCs w:val="16"/>
                          </w:rPr>
                        </w:pPr>
                        <w:r w:rsidRPr="00D06053">
                          <w:rPr>
                            <w:rFonts w:ascii="Arial" w:hAnsi="Arial" w:cs="Arial"/>
                            <w:b/>
                            <w:sz w:val="16"/>
                            <w:szCs w:val="16"/>
                          </w:rPr>
                          <w:t>6</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41.</w:t>
                        </w:r>
                      </w:p>
                    </w:tc>
                    <w:tc>
                      <w:tcPr>
                        <w:tcW w:w="1664" w:type="dxa"/>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42.</w:t>
                        </w:r>
                      </w:p>
                    </w:tc>
                  </w:tr>
                  <w:tr w:rsidR="00431B9E" w:rsidRPr="00D06053" w:rsidTr="00431B9E">
                    <w:trPr>
                      <w:gridAfter w:val="1"/>
                      <w:wAfter w:w="152" w:type="dxa"/>
                      <w:trHeight w:val="552"/>
                    </w:trPr>
                    <w:tc>
                      <w:tcPr>
                        <w:tcW w:w="501" w:type="dxa"/>
                        <w:shd w:val="clear" w:color="auto" w:fill="B3B3B3"/>
                      </w:tcPr>
                      <w:p w:rsidR="00431B9E" w:rsidRPr="00D06053" w:rsidRDefault="00431B9E" w:rsidP="006226FF">
                        <w:pPr>
                          <w:ind w:right="-157"/>
                          <w:rPr>
                            <w:rFonts w:ascii="Arial" w:hAnsi="Arial" w:cs="Arial"/>
                            <w:b/>
                            <w:sz w:val="16"/>
                            <w:szCs w:val="16"/>
                          </w:rPr>
                        </w:pPr>
                        <w:r w:rsidRPr="00D06053">
                          <w:rPr>
                            <w:rFonts w:ascii="Arial" w:hAnsi="Arial" w:cs="Arial"/>
                            <w:b/>
                            <w:sz w:val="16"/>
                            <w:szCs w:val="16"/>
                          </w:rPr>
                          <w:t>7</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43.</w:t>
                        </w:r>
                      </w:p>
                    </w:tc>
                    <w:tc>
                      <w:tcPr>
                        <w:tcW w:w="1664" w:type="dxa"/>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44.</w:t>
                        </w:r>
                      </w:p>
                    </w:tc>
                  </w:tr>
                  <w:tr w:rsidR="00431B9E" w:rsidRPr="00D06053" w:rsidTr="00431B9E">
                    <w:trPr>
                      <w:gridAfter w:val="1"/>
                      <w:wAfter w:w="152" w:type="dxa"/>
                      <w:trHeight w:val="558"/>
                    </w:trPr>
                    <w:tc>
                      <w:tcPr>
                        <w:tcW w:w="501" w:type="dxa"/>
                        <w:shd w:val="clear" w:color="auto" w:fill="B3B3B3"/>
                      </w:tcPr>
                      <w:p w:rsidR="00431B9E" w:rsidRPr="00D06053" w:rsidRDefault="00431B9E" w:rsidP="006226FF">
                        <w:pPr>
                          <w:ind w:right="-157"/>
                          <w:rPr>
                            <w:rFonts w:ascii="Arial" w:hAnsi="Arial" w:cs="Arial"/>
                            <w:b/>
                            <w:sz w:val="16"/>
                            <w:szCs w:val="16"/>
                          </w:rPr>
                        </w:pPr>
                        <w:r w:rsidRPr="00D06053">
                          <w:rPr>
                            <w:rFonts w:ascii="Arial" w:hAnsi="Arial" w:cs="Arial"/>
                            <w:b/>
                            <w:sz w:val="16"/>
                            <w:szCs w:val="16"/>
                          </w:rPr>
                          <w:t>8</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45.</w:t>
                        </w:r>
                      </w:p>
                    </w:tc>
                    <w:tc>
                      <w:tcPr>
                        <w:tcW w:w="1664" w:type="dxa"/>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46.</w:t>
                        </w:r>
                      </w:p>
                    </w:tc>
                  </w:tr>
                  <w:tr w:rsidR="00431B9E" w:rsidRPr="00D06053" w:rsidTr="00431B9E">
                    <w:trPr>
                      <w:gridAfter w:val="1"/>
                      <w:wAfter w:w="152" w:type="dxa"/>
                      <w:trHeight w:val="563"/>
                    </w:trPr>
                    <w:tc>
                      <w:tcPr>
                        <w:tcW w:w="501" w:type="dxa"/>
                        <w:shd w:val="clear" w:color="auto" w:fill="B3B3B3"/>
                      </w:tcPr>
                      <w:p w:rsidR="00431B9E" w:rsidRPr="00D06053" w:rsidRDefault="00431B9E" w:rsidP="006226FF">
                        <w:pPr>
                          <w:ind w:right="-157"/>
                          <w:rPr>
                            <w:rFonts w:ascii="Arial" w:hAnsi="Arial" w:cs="Arial"/>
                            <w:b/>
                            <w:sz w:val="16"/>
                            <w:szCs w:val="16"/>
                          </w:rPr>
                        </w:pPr>
                        <w:r w:rsidRPr="00D06053">
                          <w:rPr>
                            <w:rFonts w:ascii="Arial" w:hAnsi="Arial" w:cs="Arial"/>
                            <w:b/>
                            <w:sz w:val="16"/>
                            <w:szCs w:val="16"/>
                          </w:rPr>
                          <w:t>9</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47.</w:t>
                        </w:r>
                      </w:p>
                    </w:tc>
                    <w:tc>
                      <w:tcPr>
                        <w:tcW w:w="1664" w:type="dxa"/>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48.</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sidRPr="00D06053">
                          <w:rPr>
                            <w:rFonts w:ascii="Arial" w:hAnsi="Arial" w:cs="Arial"/>
                            <w:b/>
                            <w:sz w:val="16"/>
                            <w:szCs w:val="16"/>
                          </w:rPr>
                          <w:t>10</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49.</w:t>
                        </w:r>
                      </w:p>
                    </w:tc>
                    <w:tc>
                      <w:tcPr>
                        <w:tcW w:w="1664" w:type="dxa"/>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50.</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11</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51</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52</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12</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53</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54</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13</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55</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56</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14</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57</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58</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15</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59</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60</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16</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61</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62</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17</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63</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64</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18</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65</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66</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19</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67</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68</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20</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69</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70</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21</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71</w:t>
                        </w:r>
                      </w:p>
                    </w:tc>
                    <w:tc>
                      <w:tcPr>
                        <w:tcW w:w="1664" w:type="dxa"/>
                        <w:shd w:val="clear" w:color="auto" w:fill="auto"/>
                      </w:tcPr>
                      <w:p w:rsidR="00431B9E" w:rsidRPr="00D06053" w:rsidRDefault="00431B9E" w:rsidP="00431B9E">
                        <w:pPr>
                          <w:ind w:right="-157"/>
                          <w:rPr>
                            <w:rFonts w:ascii="Arial" w:hAnsi="Arial" w:cs="Arial"/>
                            <w:b/>
                            <w:sz w:val="11"/>
                            <w:szCs w:val="11"/>
                          </w:rPr>
                        </w:pPr>
                        <w:r>
                          <w:rPr>
                            <w:rFonts w:ascii="Arial" w:hAnsi="Arial" w:cs="Arial"/>
                            <w:b/>
                            <w:sz w:val="11"/>
                            <w:szCs w:val="11"/>
                          </w:rPr>
                          <w:t>72</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22</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73</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74</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23</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75</w:t>
                        </w:r>
                      </w:p>
                    </w:tc>
                    <w:tc>
                      <w:tcPr>
                        <w:tcW w:w="1664" w:type="dxa"/>
                        <w:shd w:val="clear" w:color="auto" w:fill="auto"/>
                      </w:tcPr>
                      <w:p w:rsidR="00431B9E" w:rsidRPr="00D06053" w:rsidRDefault="00431B9E" w:rsidP="00431B9E">
                        <w:pPr>
                          <w:ind w:right="-157"/>
                          <w:rPr>
                            <w:rFonts w:ascii="Arial" w:hAnsi="Arial" w:cs="Arial"/>
                            <w:b/>
                            <w:sz w:val="11"/>
                            <w:szCs w:val="11"/>
                          </w:rPr>
                        </w:pPr>
                        <w:r>
                          <w:rPr>
                            <w:rFonts w:ascii="Arial" w:hAnsi="Arial" w:cs="Arial"/>
                            <w:b/>
                            <w:sz w:val="11"/>
                            <w:szCs w:val="11"/>
                          </w:rPr>
                          <w:t>76</w:t>
                        </w:r>
                      </w:p>
                    </w:tc>
                  </w:tr>
                  <w:tr w:rsidR="00431B9E" w:rsidRPr="00D06053" w:rsidTr="00431B9E">
                    <w:trPr>
                      <w:gridAfter w:val="1"/>
                      <w:wAfter w:w="152" w:type="dxa"/>
                      <w:trHeight w:val="553"/>
                    </w:trPr>
                    <w:tc>
                      <w:tcPr>
                        <w:tcW w:w="501" w:type="dxa"/>
                        <w:shd w:val="clear" w:color="auto" w:fill="B3B3B3"/>
                      </w:tcPr>
                      <w:p w:rsidR="00431B9E" w:rsidRPr="00D06053" w:rsidRDefault="00431B9E" w:rsidP="006226FF">
                        <w:pPr>
                          <w:ind w:right="-157"/>
                          <w:rPr>
                            <w:rFonts w:ascii="Arial" w:hAnsi="Arial" w:cs="Arial"/>
                            <w:b/>
                            <w:sz w:val="16"/>
                            <w:szCs w:val="16"/>
                          </w:rPr>
                        </w:pPr>
                        <w:r>
                          <w:rPr>
                            <w:rFonts w:ascii="Arial" w:hAnsi="Arial" w:cs="Arial"/>
                            <w:b/>
                            <w:sz w:val="16"/>
                            <w:szCs w:val="16"/>
                          </w:rPr>
                          <w:t>24</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77</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78</w:t>
                        </w:r>
                      </w:p>
                    </w:tc>
                  </w:tr>
                  <w:tr w:rsidR="00431B9E" w:rsidRPr="00D06053" w:rsidTr="00431B9E">
                    <w:trPr>
                      <w:gridAfter w:val="1"/>
                      <w:wAfter w:w="152" w:type="dxa"/>
                      <w:trHeight w:val="553"/>
                    </w:trPr>
                    <w:tc>
                      <w:tcPr>
                        <w:tcW w:w="501" w:type="dxa"/>
                        <w:shd w:val="clear" w:color="auto" w:fill="B3B3B3"/>
                      </w:tcPr>
                      <w:p w:rsidR="00431B9E" w:rsidRDefault="00431B9E" w:rsidP="006226FF">
                        <w:pPr>
                          <w:ind w:right="-157"/>
                          <w:rPr>
                            <w:rFonts w:ascii="Arial" w:hAnsi="Arial" w:cs="Arial"/>
                            <w:b/>
                            <w:sz w:val="16"/>
                            <w:szCs w:val="16"/>
                          </w:rPr>
                        </w:pPr>
                        <w:r>
                          <w:rPr>
                            <w:rFonts w:ascii="Arial" w:hAnsi="Arial" w:cs="Arial"/>
                            <w:b/>
                            <w:sz w:val="16"/>
                            <w:szCs w:val="16"/>
                          </w:rPr>
                          <w:lastRenderedPageBreak/>
                          <w:t>25</w:t>
                        </w:r>
                      </w:p>
                    </w:tc>
                    <w:tc>
                      <w:tcPr>
                        <w:tcW w:w="8405" w:type="dxa"/>
                        <w:gridSpan w:val="2"/>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79</w:t>
                        </w:r>
                      </w:p>
                    </w:tc>
                    <w:tc>
                      <w:tcPr>
                        <w:tcW w:w="1664" w:type="dxa"/>
                        <w:shd w:val="clear" w:color="auto" w:fill="auto"/>
                      </w:tcPr>
                      <w:p w:rsidR="00431B9E" w:rsidRPr="00D06053" w:rsidRDefault="00431B9E" w:rsidP="006226FF">
                        <w:pPr>
                          <w:ind w:right="-157"/>
                          <w:rPr>
                            <w:rFonts w:ascii="Arial" w:hAnsi="Arial" w:cs="Arial"/>
                            <w:b/>
                            <w:sz w:val="11"/>
                            <w:szCs w:val="11"/>
                          </w:rPr>
                        </w:pPr>
                        <w:r>
                          <w:rPr>
                            <w:rFonts w:ascii="Arial" w:hAnsi="Arial" w:cs="Arial"/>
                            <w:b/>
                            <w:sz w:val="11"/>
                            <w:szCs w:val="11"/>
                          </w:rPr>
                          <w:t>80</w:t>
                        </w:r>
                      </w:p>
                    </w:tc>
                  </w:tr>
                  <w:tr w:rsidR="00431B9E" w:rsidRPr="00D06053" w:rsidTr="00431B9E">
                    <w:trPr>
                      <w:trHeight w:val="569"/>
                    </w:trPr>
                    <w:tc>
                      <w:tcPr>
                        <w:tcW w:w="501" w:type="dxa"/>
                        <w:vMerge w:val="restart"/>
                        <w:shd w:val="clear" w:color="auto" w:fill="B3B3B3"/>
                      </w:tcPr>
                      <w:p w:rsidR="00431B9E" w:rsidRPr="00D06053" w:rsidRDefault="00431B9E" w:rsidP="006226FF">
                        <w:pPr>
                          <w:ind w:right="-157"/>
                          <w:rPr>
                            <w:rFonts w:ascii="Arial" w:hAnsi="Arial" w:cs="Arial"/>
                            <w:b/>
                            <w:sz w:val="16"/>
                            <w:szCs w:val="16"/>
                          </w:rPr>
                        </w:pPr>
                      </w:p>
                    </w:tc>
                    <w:tc>
                      <w:tcPr>
                        <w:tcW w:w="7721" w:type="dxa"/>
                        <w:vMerge w:val="restart"/>
                        <w:shd w:val="clear" w:color="auto" w:fill="auto"/>
                      </w:tcPr>
                      <w:p w:rsidR="00431B9E" w:rsidRPr="00D06053" w:rsidRDefault="00431B9E" w:rsidP="006226FF">
                        <w:pPr>
                          <w:spacing w:line="360" w:lineRule="auto"/>
                          <w:ind w:right="-159"/>
                          <w:jc w:val="right"/>
                          <w:rPr>
                            <w:rFonts w:ascii="Arial" w:hAnsi="Arial" w:cs="Arial"/>
                            <w:b/>
                            <w:sz w:val="16"/>
                            <w:szCs w:val="16"/>
                          </w:rPr>
                        </w:pPr>
                        <w:r w:rsidRPr="00D06053">
                          <w:rPr>
                            <w:rFonts w:ascii="Arial" w:hAnsi="Arial" w:cs="Arial"/>
                            <w:b/>
                            <w:sz w:val="16"/>
                            <w:szCs w:val="16"/>
                          </w:rPr>
                          <w:t>Razem</w:t>
                        </w:r>
                        <w:r w:rsidR="00B84D88">
                          <w:rPr>
                            <w:rFonts w:ascii="Arial" w:hAnsi="Arial" w:cs="Arial"/>
                            <w:b/>
                            <w:sz w:val="16"/>
                            <w:szCs w:val="16"/>
                            <w:vertAlign w:val="superscript"/>
                          </w:rPr>
                          <w:t>5</w:t>
                        </w:r>
                        <w:r w:rsidR="00B84D88">
                          <w:rPr>
                            <w:rFonts w:ascii="Arial" w:hAnsi="Arial" w:cs="Arial"/>
                            <w:b/>
                            <w:sz w:val="16"/>
                            <w:szCs w:val="16"/>
                          </w:rPr>
                          <w:t xml:space="preserve"> </w:t>
                        </w:r>
                        <w:r w:rsidRPr="00D06053">
                          <w:rPr>
                            <w:rFonts w:ascii="Arial" w:hAnsi="Arial" w:cs="Arial"/>
                            <w:b/>
                            <w:sz w:val="16"/>
                            <w:szCs w:val="16"/>
                          </w:rPr>
                          <w:t xml:space="preserve"> </w:t>
                        </w:r>
                        <w:r w:rsidRPr="00D06053">
                          <w:rPr>
                            <w:rFonts w:ascii="Arial" w:hAnsi="Arial" w:cs="Arial"/>
                            <w:b/>
                            <w:sz w:val="16"/>
                            <w:szCs w:val="16"/>
                            <w:vertAlign w:val="superscript"/>
                          </w:rPr>
                          <w:t xml:space="preserve">5 </w:t>
                        </w:r>
                      </w:p>
                      <w:p w:rsidR="00431B9E" w:rsidRDefault="00431B9E" w:rsidP="006226FF">
                        <w:pPr>
                          <w:spacing w:line="360" w:lineRule="auto"/>
                          <w:ind w:right="-159"/>
                          <w:jc w:val="center"/>
                          <w:rPr>
                            <w:rFonts w:ascii="Arial" w:hAnsi="Arial" w:cs="Arial"/>
                            <w:b/>
                            <w:sz w:val="16"/>
                            <w:szCs w:val="16"/>
                          </w:rPr>
                        </w:pPr>
                        <w:r>
                          <w:rPr>
                            <w:rFonts w:ascii="Arial" w:hAnsi="Arial" w:cs="Arial"/>
                            <w:b/>
                            <w:sz w:val="16"/>
                            <w:szCs w:val="16"/>
                          </w:rPr>
                          <w:t xml:space="preserve">                                                                                                                                                                        </w:t>
                        </w:r>
                      </w:p>
                      <w:p w:rsidR="00431B9E" w:rsidRPr="00D06053" w:rsidRDefault="00431B9E" w:rsidP="006226FF">
                        <w:pPr>
                          <w:spacing w:line="360" w:lineRule="auto"/>
                          <w:ind w:right="-159"/>
                          <w:jc w:val="center"/>
                          <w:rPr>
                            <w:rFonts w:ascii="Arial" w:hAnsi="Arial" w:cs="Arial"/>
                            <w:b/>
                            <w:sz w:val="16"/>
                            <w:szCs w:val="16"/>
                          </w:rPr>
                        </w:pPr>
                        <w:r>
                          <w:rPr>
                            <w:rFonts w:ascii="Arial" w:hAnsi="Arial" w:cs="Arial"/>
                            <w:b/>
                            <w:sz w:val="16"/>
                            <w:szCs w:val="16"/>
                          </w:rPr>
                          <w:t xml:space="preserve">                                                                                                                                                </w:t>
                        </w:r>
                        <w:r w:rsidRPr="00D06053">
                          <w:rPr>
                            <w:rFonts w:ascii="Arial" w:hAnsi="Arial" w:cs="Arial"/>
                            <w:b/>
                            <w:sz w:val="16"/>
                            <w:szCs w:val="16"/>
                          </w:rPr>
                          <w:t>Wkład własny</w:t>
                        </w:r>
                      </w:p>
                      <w:p w:rsidR="00431B9E" w:rsidRDefault="00431B9E" w:rsidP="006226FF">
                        <w:pPr>
                          <w:spacing w:line="360" w:lineRule="auto"/>
                          <w:ind w:right="-159"/>
                          <w:jc w:val="center"/>
                          <w:rPr>
                            <w:rFonts w:ascii="Arial" w:hAnsi="Arial" w:cs="Arial"/>
                            <w:b/>
                            <w:sz w:val="16"/>
                            <w:szCs w:val="16"/>
                          </w:rPr>
                        </w:pPr>
                        <w:r>
                          <w:rPr>
                            <w:rFonts w:ascii="Arial" w:hAnsi="Arial" w:cs="Arial"/>
                            <w:b/>
                            <w:sz w:val="16"/>
                            <w:szCs w:val="16"/>
                          </w:rPr>
                          <w:t xml:space="preserve">                                                                                       </w:t>
                        </w:r>
                      </w:p>
                      <w:p w:rsidR="00431B9E" w:rsidRPr="00D06053" w:rsidRDefault="00431B9E" w:rsidP="006226FF">
                        <w:pPr>
                          <w:spacing w:line="360" w:lineRule="auto"/>
                          <w:ind w:right="-159"/>
                          <w:jc w:val="center"/>
                          <w:rPr>
                            <w:rFonts w:ascii="Arial" w:hAnsi="Arial" w:cs="Arial"/>
                            <w:b/>
                            <w:sz w:val="16"/>
                            <w:szCs w:val="16"/>
                          </w:rPr>
                        </w:pPr>
                        <w:r>
                          <w:rPr>
                            <w:rFonts w:ascii="Arial" w:hAnsi="Arial" w:cs="Arial"/>
                            <w:b/>
                            <w:sz w:val="16"/>
                            <w:szCs w:val="16"/>
                          </w:rPr>
                          <w:t xml:space="preserve">                                                                                        </w:t>
                        </w:r>
                        <w:r w:rsidRPr="00D06053">
                          <w:rPr>
                            <w:rFonts w:ascii="Arial" w:hAnsi="Arial" w:cs="Arial"/>
                            <w:b/>
                            <w:sz w:val="16"/>
                            <w:szCs w:val="16"/>
                          </w:rPr>
                          <w:t xml:space="preserve">Do sfinansowania z wnioskowanych środków </w:t>
                        </w:r>
                        <w:r w:rsidRPr="00D06053">
                          <w:rPr>
                            <w:rFonts w:ascii="Arial" w:hAnsi="Arial" w:cs="Arial"/>
                            <w:b/>
                            <w:sz w:val="16"/>
                            <w:szCs w:val="16"/>
                            <w:vertAlign w:val="superscript"/>
                          </w:rPr>
                          <w:t>6</w:t>
                        </w:r>
                      </w:p>
                    </w:tc>
                    <w:tc>
                      <w:tcPr>
                        <w:tcW w:w="2500" w:type="dxa"/>
                        <w:gridSpan w:val="3"/>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81.</w:t>
                        </w:r>
                      </w:p>
                    </w:tc>
                  </w:tr>
                  <w:tr w:rsidR="00431B9E" w:rsidRPr="00D06053" w:rsidTr="00431B9E">
                    <w:trPr>
                      <w:trHeight w:val="578"/>
                    </w:trPr>
                    <w:tc>
                      <w:tcPr>
                        <w:tcW w:w="501" w:type="dxa"/>
                        <w:vMerge/>
                        <w:shd w:val="clear" w:color="auto" w:fill="B3B3B3"/>
                      </w:tcPr>
                      <w:p w:rsidR="00431B9E" w:rsidRPr="00D06053" w:rsidRDefault="00431B9E" w:rsidP="006226FF">
                        <w:pPr>
                          <w:ind w:right="-157"/>
                          <w:rPr>
                            <w:rFonts w:ascii="Arial" w:hAnsi="Arial" w:cs="Arial"/>
                            <w:b/>
                            <w:sz w:val="16"/>
                            <w:szCs w:val="16"/>
                          </w:rPr>
                        </w:pPr>
                      </w:p>
                    </w:tc>
                    <w:tc>
                      <w:tcPr>
                        <w:tcW w:w="7721" w:type="dxa"/>
                        <w:vMerge/>
                        <w:shd w:val="clear" w:color="auto" w:fill="auto"/>
                      </w:tcPr>
                      <w:p w:rsidR="00431B9E" w:rsidRPr="00D06053" w:rsidRDefault="00431B9E" w:rsidP="006226FF">
                        <w:pPr>
                          <w:ind w:right="-157"/>
                          <w:rPr>
                            <w:rFonts w:ascii="Arial" w:hAnsi="Arial" w:cs="Arial"/>
                            <w:b/>
                            <w:sz w:val="11"/>
                            <w:szCs w:val="11"/>
                          </w:rPr>
                        </w:pPr>
                      </w:p>
                    </w:tc>
                    <w:tc>
                      <w:tcPr>
                        <w:tcW w:w="2500" w:type="dxa"/>
                        <w:gridSpan w:val="3"/>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82.</w:t>
                        </w:r>
                      </w:p>
                    </w:tc>
                  </w:tr>
                  <w:tr w:rsidR="00431B9E" w:rsidRPr="00D06053" w:rsidTr="00431B9E">
                    <w:trPr>
                      <w:trHeight w:val="543"/>
                    </w:trPr>
                    <w:tc>
                      <w:tcPr>
                        <w:tcW w:w="501" w:type="dxa"/>
                        <w:vMerge/>
                        <w:shd w:val="clear" w:color="auto" w:fill="B3B3B3"/>
                      </w:tcPr>
                      <w:p w:rsidR="00431B9E" w:rsidRPr="00D06053" w:rsidRDefault="00431B9E" w:rsidP="006226FF">
                        <w:pPr>
                          <w:ind w:right="-157"/>
                          <w:rPr>
                            <w:rFonts w:ascii="Arial" w:hAnsi="Arial" w:cs="Arial"/>
                            <w:b/>
                            <w:sz w:val="16"/>
                            <w:szCs w:val="16"/>
                          </w:rPr>
                        </w:pPr>
                      </w:p>
                    </w:tc>
                    <w:tc>
                      <w:tcPr>
                        <w:tcW w:w="7721" w:type="dxa"/>
                        <w:vMerge/>
                        <w:shd w:val="clear" w:color="auto" w:fill="auto"/>
                      </w:tcPr>
                      <w:p w:rsidR="00431B9E" w:rsidRPr="00D06053" w:rsidRDefault="00431B9E" w:rsidP="006226FF">
                        <w:pPr>
                          <w:ind w:right="-157"/>
                          <w:rPr>
                            <w:rFonts w:ascii="Arial" w:hAnsi="Arial" w:cs="Arial"/>
                            <w:b/>
                            <w:sz w:val="11"/>
                            <w:szCs w:val="11"/>
                          </w:rPr>
                        </w:pPr>
                      </w:p>
                    </w:tc>
                    <w:tc>
                      <w:tcPr>
                        <w:tcW w:w="2500" w:type="dxa"/>
                        <w:gridSpan w:val="3"/>
                        <w:shd w:val="clear" w:color="auto" w:fill="auto"/>
                      </w:tcPr>
                      <w:p w:rsidR="00431B9E" w:rsidRPr="00D06053" w:rsidRDefault="00431B9E" w:rsidP="006226FF">
                        <w:pPr>
                          <w:ind w:right="-157"/>
                          <w:rPr>
                            <w:rFonts w:ascii="Arial" w:hAnsi="Arial" w:cs="Arial"/>
                            <w:b/>
                            <w:sz w:val="11"/>
                            <w:szCs w:val="11"/>
                          </w:rPr>
                        </w:pPr>
                        <w:r w:rsidRPr="00D06053">
                          <w:rPr>
                            <w:rFonts w:ascii="Arial" w:hAnsi="Arial" w:cs="Arial"/>
                            <w:b/>
                            <w:sz w:val="11"/>
                            <w:szCs w:val="11"/>
                          </w:rPr>
                          <w:t>83.</w:t>
                        </w:r>
                      </w:p>
                    </w:tc>
                  </w:tr>
                </w:tbl>
                <w:p w:rsidR="00431B9E" w:rsidRPr="00FE1048" w:rsidRDefault="00431B9E" w:rsidP="006226FF">
                  <w:pPr>
                    <w:ind w:right="-157"/>
                    <w:rPr>
                      <w:rFonts w:ascii="Arial" w:hAnsi="Arial" w:cs="Arial"/>
                      <w:b/>
                      <w:sz w:val="16"/>
                      <w:szCs w:val="16"/>
                    </w:rPr>
                  </w:pPr>
                </w:p>
              </w:tc>
            </w:tr>
            <w:tr w:rsidR="00431B9E" w:rsidTr="0068316A">
              <w:trPr>
                <w:trHeight w:val="80"/>
              </w:trPr>
              <w:tc>
                <w:tcPr>
                  <w:tcW w:w="11222" w:type="dxa"/>
                  <w:tcBorders>
                    <w:top w:val="nil"/>
                    <w:right w:val="nil"/>
                  </w:tcBorders>
                  <w:shd w:val="clear" w:color="auto" w:fill="FFFFFF"/>
                </w:tcPr>
                <w:p w:rsidR="00431B9E" w:rsidRDefault="00431B9E" w:rsidP="006226FF">
                  <w:pPr>
                    <w:ind w:right="-157"/>
                    <w:rPr>
                      <w:rFonts w:ascii="Arial" w:hAnsi="Arial" w:cs="Arial"/>
                      <w:b/>
                      <w:sz w:val="16"/>
                      <w:szCs w:val="16"/>
                    </w:rPr>
                  </w:pPr>
                </w:p>
              </w:tc>
            </w:tr>
          </w:tbl>
          <w:p w:rsidR="00431B9E" w:rsidRDefault="00431B9E" w:rsidP="006226FF">
            <w:pPr>
              <w:ind w:right="-157"/>
              <w:rPr>
                <w:rFonts w:ascii="Arial" w:hAnsi="Arial" w:cs="Arial"/>
                <w:sz w:val="16"/>
                <w:szCs w:val="16"/>
              </w:rPr>
            </w:pPr>
          </w:p>
        </w:tc>
      </w:tr>
    </w:tbl>
    <w:p w:rsidR="00431B9E" w:rsidRDefault="00431B9E" w:rsidP="00431B9E">
      <w:pPr>
        <w:ind w:right="-157"/>
        <w:rPr>
          <w:rFonts w:ascii="Arial" w:hAnsi="Arial" w:cs="Arial"/>
          <w:sz w:val="16"/>
          <w:szCs w:val="16"/>
        </w:rPr>
      </w:pPr>
    </w:p>
    <w:tbl>
      <w:tblPr>
        <w:tblW w:w="1103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7611"/>
      </w:tblGrid>
      <w:tr w:rsidR="00431B9E" w:rsidTr="00431B9E">
        <w:trPr>
          <w:trHeight w:val="3704"/>
        </w:trPr>
        <w:tc>
          <w:tcPr>
            <w:tcW w:w="11031" w:type="dxa"/>
            <w:gridSpan w:val="2"/>
            <w:shd w:val="clear" w:color="auto" w:fill="E0E0E0"/>
          </w:tcPr>
          <w:p w:rsidR="00431B9E" w:rsidRDefault="00431B9E" w:rsidP="006226FF">
            <w:pPr>
              <w:ind w:right="-157"/>
              <w:rPr>
                <w:rFonts w:ascii="Arial" w:hAnsi="Arial" w:cs="Arial"/>
                <w:b/>
                <w:sz w:val="16"/>
                <w:szCs w:val="16"/>
              </w:rPr>
            </w:pPr>
            <w:r>
              <w:rPr>
                <w:rFonts w:ascii="Arial" w:hAnsi="Arial" w:cs="Arial"/>
                <w:b/>
                <w:sz w:val="16"/>
                <w:szCs w:val="16"/>
              </w:rPr>
              <w:t>Oświadczam, że</w:t>
            </w:r>
            <w:r w:rsidRPr="00F54B74">
              <w:rPr>
                <w:rFonts w:ascii="Arial" w:hAnsi="Arial" w:cs="Arial"/>
                <w:b/>
                <w:sz w:val="16"/>
                <w:szCs w:val="16"/>
                <w:vertAlign w:val="superscript"/>
              </w:rPr>
              <w:t>1</w:t>
            </w:r>
            <w:r>
              <w:rPr>
                <w:rFonts w:ascii="Arial" w:hAnsi="Arial" w:cs="Arial"/>
                <w:b/>
                <w:sz w:val="16"/>
                <w:szCs w:val="16"/>
              </w:rPr>
              <w:t>:</w:t>
            </w:r>
          </w:p>
          <w:p w:rsidR="00431B9E" w:rsidRDefault="00431B9E" w:rsidP="006226FF">
            <w:pPr>
              <w:ind w:right="-157"/>
              <w:rPr>
                <w:rFonts w:ascii="Arial" w:hAnsi="Arial" w:cs="Arial"/>
                <w:b/>
                <w:sz w:val="16"/>
                <w:szCs w:val="16"/>
              </w:rPr>
            </w:pPr>
          </w:p>
          <w:p w:rsidR="00431B9E" w:rsidRPr="00634021" w:rsidRDefault="00431B9E" w:rsidP="00431B9E">
            <w:pPr>
              <w:numPr>
                <w:ilvl w:val="0"/>
                <w:numId w:val="4"/>
              </w:numPr>
              <w:ind w:right="-157"/>
              <w:rPr>
                <w:rFonts w:ascii="Arial" w:hAnsi="Arial" w:cs="Arial"/>
                <w:sz w:val="16"/>
                <w:szCs w:val="16"/>
              </w:rPr>
            </w:pPr>
            <w:r w:rsidRPr="00634021">
              <w:rPr>
                <w:rFonts w:ascii="Arial" w:hAnsi="Arial" w:cs="Arial"/>
                <w:sz w:val="16"/>
                <w:szCs w:val="16"/>
              </w:rPr>
              <w:t>jestem zarejestrowany (-na) w Powiatowym Urzędzie Pracy jako bezrobotny (-na) albo poszukujący (-ca) pracy nie pozostający (-ca) w zatrudnieniu</w:t>
            </w:r>
          </w:p>
          <w:p w:rsidR="00431B9E" w:rsidRDefault="00431B9E" w:rsidP="00431B9E">
            <w:pPr>
              <w:numPr>
                <w:ilvl w:val="0"/>
                <w:numId w:val="4"/>
              </w:numPr>
              <w:ind w:right="-157"/>
              <w:rPr>
                <w:rFonts w:ascii="Arial" w:hAnsi="Arial" w:cs="Arial"/>
                <w:sz w:val="16"/>
                <w:szCs w:val="16"/>
              </w:rPr>
            </w:pPr>
            <w:r w:rsidRPr="00634021">
              <w:rPr>
                <w:rFonts w:ascii="Arial" w:hAnsi="Arial" w:cs="Arial"/>
                <w:sz w:val="16"/>
                <w:szCs w:val="16"/>
              </w:rPr>
              <w:t xml:space="preserve"> </w:t>
            </w:r>
            <w:r>
              <w:rPr>
                <w:rFonts w:ascii="Arial" w:hAnsi="Arial" w:cs="Arial"/>
                <w:sz w:val="16"/>
                <w:szCs w:val="16"/>
              </w:rPr>
              <w:sym w:font="Symbol" w:char="F07F"/>
            </w:r>
            <w:r w:rsidRPr="00634021">
              <w:rPr>
                <w:rFonts w:ascii="Arial" w:hAnsi="Arial" w:cs="Arial"/>
                <w:sz w:val="16"/>
                <w:szCs w:val="16"/>
              </w:rPr>
              <w:t xml:space="preserve"> korzystałem (-łam) </w:t>
            </w:r>
            <w:r>
              <w:rPr>
                <w:rFonts w:ascii="Arial" w:hAnsi="Arial" w:cs="Arial"/>
                <w:sz w:val="16"/>
                <w:szCs w:val="16"/>
              </w:rPr>
              <w:t xml:space="preserve">/ </w:t>
            </w:r>
            <w:r w:rsidRPr="00634021">
              <w:rPr>
                <w:rFonts w:ascii="Arial" w:hAnsi="Arial" w:cs="Arial"/>
                <w:sz w:val="16"/>
                <w:szCs w:val="16"/>
              </w:rPr>
              <w:t xml:space="preserve"> </w:t>
            </w:r>
            <w:r>
              <w:rPr>
                <w:rFonts w:ascii="Arial" w:hAnsi="Arial" w:cs="Arial"/>
                <w:sz w:val="16"/>
                <w:szCs w:val="16"/>
              </w:rPr>
              <w:sym w:font="Symbol" w:char="F07F"/>
            </w:r>
            <w:r w:rsidRPr="00634021">
              <w:rPr>
                <w:rFonts w:ascii="Arial" w:hAnsi="Arial" w:cs="Arial"/>
                <w:sz w:val="16"/>
                <w:szCs w:val="16"/>
              </w:rPr>
              <w:t xml:space="preserve"> </w:t>
            </w:r>
            <w:r>
              <w:rPr>
                <w:rFonts w:ascii="Arial" w:hAnsi="Arial" w:cs="Arial"/>
                <w:sz w:val="16"/>
                <w:szCs w:val="16"/>
              </w:rPr>
              <w:t xml:space="preserve"> nie korzystałem (-łam) z ze środków PFRON lub z innych środków publicznych na podjęcie działalności gospodarczej albo rolniczej.</w:t>
            </w:r>
          </w:p>
          <w:p w:rsidR="00431B9E" w:rsidRDefault="00431B9E" w:rsidP="00431B9E">
            <w:pPr>
              <w:numPr>
                <w:ilvl w:val="0"/>
                <w:numId w:val="4"/>
              </w:numPr>
              <w:ind w:right="-157"/>
              <w:rPr>
                <w:rFonts w:ascii="Arial" w:hAnsi="Arial" w:cs="Arial"/>
                <w:sz w:val="16"/>
                <w:szCs w:val="16"/>
              </w:rPr>
            </w:pPr>
            <w:r>
              <w:rPr>
                <w:rFonts w:ascii="Arial" w:hAnsi="Arial" w:cs="Arial"/>
                <w:sz w:val="16"/>
                <w:szCs w:val="16"/>
              </w:rPr>
              <w:sym w:font="Symbol" w:char="F07F"/>
            </w:r>
            <w:r>
              <w:rPr>
                <w:rFonts w:ascii="Arial" w:hAnsi="Arial" w:cs="Arial"/>
                <w:sz w:val="16"/>
                <w:szCs w:val="16"/>
              </w:rPr>
              <w:t xml:space="preserve"> posiadam / </w:t>
            </w:r>
            <w:r w:rsidRPr="00634021">
              <w:rPr>
                <w:rFonts w:ascii="Arial" w:hAnsi="Arial" w:cs="Arial"/>
                <w:sz w:val="16"/>
                <w:szCs w:val="16"/>
              </w:rPr>
              <w:t xml:space="preserve"> </w:t>
            </w:r>
            <w:r>
              <w:rPr>
                <w:rFonts w:ascii="Arial" w:hAnsi="Arial" w:cs="Arial"/>
                <w:sz w:val="16"/>
                <w:szCs w:val="16"/>
              </w:rPr>
              <w:sym w:font="Symbol" w:char="F07F"/>
            </w:r>
            <w:r>
              <w:rPr>
                <w:rFonts w:ascii="Arial" w:hAnsi="Arial" w:cs="Arial"/>
                <w:sz w:val="16"/>
                <w:szCs w:val="16"/>
              </w:rPr>
              <w:t xml:space="preserve"> nie posiadam zaległości w zobowiązaniach Wobec Państwowego Funduszu Rehabilitacji Osób Niepełnosprawnych.</w:t>
            </w:r>
          </w:p>
          <w:p w:rsidR="00431B9E" w:rsidRDefault="00431B9E" w:rsidP="00431B9E">
            <w:pPr>
              <w:numPr>
                <w:ilvl w:val="0"/>
                <w:numId w:val="4"/>
              </w:numPr>
              <w:ind w:right="-157"/>
              <w:rPr>
                <w:rFonts w:ascii="Arial" w:hAnsi="Arial" w:cs="Arial"/>
                <w:sz w:val="16"/>
                <w:szCs w:val="16"/>
              </w:rPr>
            </w:pPr>
            <w:r>
              <w:rPr>
                <w:rFonts w:ascii="Arial" w:hAnsi="Arial" w:cs="Arial"/>
                <w:sz w:val="16"/>
                <w:szCs w:val="16"/>
              </w:rPr>
              <w:sym w:font="Symbol" w:char="F07F"/>
            </w:r>
            <w:r>
              <w:rPr>
                <w:rFonts w:ascii="Arial" w:hAnsi="Arial" w:cs="Arial"/>
                <w:sz w:val="16"/>
                <w:szCs w:val="16"/>
              </w:rPr>
              <w:t xml:space="preserve"> zalegam / </w:t>
            </w:r>
            <w:r w:rsidRPr="00634021">
              <w:rPr>
                <w:rFonts w:ascii="Arial" w:hAnsi="Arial" w:cs="Arial"/>
                <w:sz w:val="16"/>
                <w:szCs w:val="16"/>
              </w:rPr>
              <w:t xml:space="preserve"> </w:t>
            </w:r>
            <w:r>
              <w:rPr>
                <w:rFonts w:ascii="Arial" w:hAnsi="Arial" w:cs="Arial"/>
                <w:sz w:val="16"/>
                <w:szCs w:val="16"/>
              </w:rPr>
              <w:sym w:font="Symbol" w:char="F07F"/>
            </w:r>
            <w:r>
              <w:rPr>
                <w:rFonts w:ascii="Arial" w:hAnsi="Arial" w:cs="Arial"/>
                <w:sz w:val="16"/>
                <w:szCs w:val="16"/>
              </w:rPr>
              <w:t xml:space="preserve"> nie zalegam z opłacaniem w terminie podatków.</w:t>
            </w:r>
          </w:p>
          <w:p w:rsidR="00431B9E" w:rsidRDefault="00431B9E" w:rsidP="00431B9E">
            <w:pPr>
              <w:numPr>
                <w:ilvl w:val="0"/>
                <w:numId w:val="4"/>
              </w:numPr>
              <w:ind w:right="-157"/>
              <w:rPr>
                <w:rFonts w:ascii="Arial" w:hAnsi="Arial" w:cs="Arial"/>
                <w:sz w:val="16"/>
                <w:szCs w:val="16"/>
              </w:rPr>
            </w:pPr>
            <w:r>
              <w:rPr>
                <w:rFonts w:ascii="Arial" w:hAnsi="Arial" w:cs="Arial"/>
                <w:sz w:val="16"/>
                <w:szCs w:val="16"/>
              </w:rPr>
              <w:t xml:space="preserve">Byłem (-łam) - </w:t>
            </w:r>
            <w:r w:rsidRPr="00634021">
              <w:rPr>
                <w:rFonts w:ascii="Arial" w:hAnsi="Arial" w:cs="Arial"/>
                <w:sz w:val="16"/>
                <w:szCs w:val="16"/>
              </w:rPr>
              <w:t xml:space="preserve"> </w:t>
            </w:r>
            <w:r>
              <w:rPr>
                <w:rFonts w:ascii="Arial" w:hAnsi="Arial" w:cs="Arial"/>
                <w:sz w:val="16"/>
                <w:szCs w:val="16"/>
              </w:rPr>
              <w:sym w:font="Symbol" w:char="F07F"/>
            </w:r>
            <w:r>
              <w:rPr>
                <w:rFonts w:ascii="Arial" w:hAnsi="Arial" w:cs="Arial"/>
                <w:sz w:val="16"/>
                <w:szCs w:val="16"/>
              </w:rPr>
              <w:t xml:space="preserve"> nie byłem (-łam) karany (-na) w okresie 2 lat przed złożeniem wniosku za przestępstwa przeciwko  obrotowi gospodarczemu w rozumieniu ustawy z dnia 6 czerwca 1997 r. – Kodeks Karny (Dz. U. </w:t>
            </w:r>
            <w:r w:rsidR="00434135">
              <w:rPr>
                <w:rFonts w:ascii="Arial" w:hAnsi="Arial" w:cs="Arial"/>
                <w:sz w:val="16"/>
                <w:szCs w:val="16"/>
              </w:rPr>
              <w:t>z 2017</w:t>
            </w:r>
            <w:r>
              <w:rPr>
                <w:rFonts w:ascii="Arial" w:hAnsi="Arial" w:cs="Arial"/>
                <w:sz w:val="16"/>
                <w:szCs w:val="16"/>
              </w:rPr>
              <w:t xml:space="preserve">. poz. </w:t>
            </w:r>
            <w:r w:rsidR="00434135">
              <w:rPr>
                <w:rFonts w:ascii="Arial" w:hAnsi="Arial" w:cs="Arial"/>
                <w:sz w:val="16"/>
                <w:szCs w:val="16"/>
              </w:rPr>
              <w:t>2204</w:t>
            </w:r>
            <w:bookmarkStart w:id="0" w:name="_GoBack"/>
            <w:bookmarkEnd w:id="0"/>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 zm.).</w:t>
            </w:r>
          </w:p>
          <w:p w:rsidR="00431B9E" w:rsidRDefault="00431B9E" w:rsidP="006226FF">
            <w:pPr>
              <w:ind w:right="-157"/>
              <w:rPr>
                <w:rFonts w:ascii="Arial" w:hAnsi="Arial" w:cs="Arial"/>
                <w:sz w:val="16"/>
                <w:szCs w:val="16"/>
              </w:rPr>
            </w:pPr>
            <w:r w:rsidRPr="005868F8">
              <w:rPr>
                <w:rFonts w:ascii="Arial" w:hAnsi="Arial" w:cs="Arial"/>
                <w:b/>
                <w:sz w:val="16"/>
                <w:szCs w:val="16"/>
              </w:rPr>
              <w:t>Oświadczam,</w:t>
            </w:r>
            <w:r>
              <w:rPr>
                <w:rFonts w:ascii="Arial" w:hAnsi="Arial" w:cs="Arial"/>
                <w:sz w:val="16"/>
                <w:szCs w:val="16"/>
              </w:rPr>
              <w:t xml:space="preserve"> że dane zawarte we wniosku są zgodne ze stanem pranym i faktycznym.</w:t>
            </w:r>
          </w:p>
          <w:p w:rsidR="00431B9E" w:rsidRDefault="00431B9E" w:rsidP="006226FF">
            <w:pPr>
              <w:ind w:right="-157"/>
              <w:rPr>
                <w:rFonts w:ascii="Arial" w:hAnsi="Arial" w:cs="Arial"/>
                <w:sz w:val="16"/>
                <w:szCs w:val="16"/>
              </w:rPr>
            </w:pPr>
          </w:p>
          <w:p w:rsidR="00431B9E" w:rsidRDefault="00431B9E" w:rsidP="006226FF">
            <w:pPr>
              <w:ind w:right="-157"/>
              <w:rPr>
                <w:rFonts w:ascii="Arial" w:hAnsi="Arial" w:cs="Arial"/>
                <w:sz w:val="16"/>
                <w:szCs w:val="16"/>
              </w:rPr>
            </w:pPr>
            <w:r>
              <w:rPr>
                <w:rFonts w:ascii="Arial" w:hAnsi="Arial" w:cs="Arial"/>
                <w:sz w:val="16"/>
                <w:szCs w:val="16"/>
              </w:rPr>
              <w:sym w:font="Symbol" w:char="F07F"/>
            </w:r>
            <w:r w:rsidRPr="00634021">
              <w:rPr>
                <w:rFonts w:ascii="Arial" w:hAnsi="Arial" w:cs="Arial"/>
                <w:sz w:val="16"/>
                <w:szCs w:val="16"/>
              </w:rPr>
              <w:t xml:space="preserve"> </w:t>
            </w:r>
            <w:r>
              <w:rPr>
                <w:rFonts w:ascii="Arial" w:hAnsi="Arial" w:cs="Arial"/>
                <w:sz w:val="16"/>
                <w:szCs w:val="16"/>
              </w:rPr>
              <w:t xml:space="preserve">Do wniosku dołączam kopię dokumentu potwierdzającego niepełnosprawność w rozumieniu ustawy z dnia 27 sierpnia 1997 r. o rehabilitacji zawodowej i społecznej oraz o zatrudnieniu osób niepełnosprawnych (Dz. U. Nr. 123, poz. 776, z </w:t>
            </w:r>
            <w:proofErr w:type="spellStart"/>
            <w:r>
              <w:rPr>
                <w:rFonts w:ascii="Arial" w:hAnsi="Arial" w:cs="Arial"/>
                <w:sz w:val="16"/>
                <w:szCs w:val="16"/>
              </w:rPr>
              <w:t>późn</w:t>
            </w:r>
            <w:proofErr w:type="spellEnd"/>
            <w:r>
              <w:rPr>
                <w:rFonts w:ascii="Arial" w:hAnsi="Arial" w:cs="Arial"/>
                <w:sz w:val="16"/>
                <w:szCs w:val="16"/>
              </w:rPr>
              <w:t>. zm.).</w:t>
            </w:r>
          </w:p>
          <w:p w:rsidR="00431B9E" w:rsidRDefault="00431B9E" w:rsidP="006226FF">
            <w:pPr>
              <w:ind w:right="-157"/>
              <w:rPr>
                <w:rFonts w:ascii="Arial" w:hAnsi="Arial" w:cs="Arial"/>
                <w:sz w:val="16"/>
                <w:szCs w:val="16"/>
              </w:rPr>
            </w:pPr>
          </w:p>
          <w:p w:rsidR="00431B9E" w:rsidRDefault="00431B9E" w:rsidP="006226FF">
            <w:pPr>
              <w:ind w:right="-157"/>
              <w:rPr>
                <w:rFonts w:ascii="Arial" w:hAnsi="Arial" w:cs="Arial"/>
                <w:sz w:val="16"/>
                <w:szCs w:val="16"/>
              </w:rPr>
            </w:pPr>
            <w:r>
              <w:rPr>
                <w:rFonts w:ascii="Arial" w:hAnsi="Arial" w:cs="Arial"/>
                <w:sz w:val="16"/>
                <w:szCs w:val="16"/>
              </w:rPr>
              <w:sym w:font="Symbol" w:char="F07F"/>
            </w:r>
            <w:r>
              <w:rPr>
                <w:rFonts w:ascii="Arial" w:hAnsi="Arial" w:cs="Arial"/>
                <w:sz w:val="16"/>
                <w:szCs w:val="16"/>
              </w:rPr>
              <w:t xml:space="preserve"> Do wniosku załączam pisemna informację spółdzielni socjalnej o przyjęciu mnie do spółdzielni socjalnej jako członka.</w:t>
            </w:r>
          </w:p>
          <w:p w:rsidR="00431B9E" w:rsidRDefault="00431B9E" w:rsidP="006226FF">
            <w:pPr>
              <w:ind w:right="-157"/>
              <w:rPr>
                <w:rFonts w:ascii="Arial" w:hAnsi="Arial" w:cs="Arial"/>
                <w:sz w:val="16"/>
                <w:szCs w:val="16"/>
              </w:rPr>
            </w:pPr>
          </w:p>
          <w:p w:rsidR="00431B9E" w:rsidRDefault="00431B9E" w:rsidP="006226FF">
            <w:pPr>
              <w:ind w:right="-157"/>
              <w:rPr>
                <w:rFonts w:ascii="Arial" w:hAnsi="Arial" w:cs="Arial"/>
                <w:sz w:val="16"/>
                <w:szCs w:val="16"/>
              </w:rPr>
            </w:pPr>
            <w:r>
              <w:rPr>
                <w:rFonts w:ascii="Arial" w:hAnsi="Arial" w:cs="Arial"/>
                <w:sz w:val="16"/>
                <w:szCs w:val="16"/>
              </w:rPr>
              <w:t xml:space="preserve">Jestem świadomy (-ma)  odpowiedzialności karnej za zeznawanie nieprawdy lub zatajenie prawdy. </w:t>
            </w:r>
          </w:p>
          <w:p w:rsidR="00431B9E" w:rsidRPr="00634021" w:rsidRDefault="00431B9E" w:rsidP="006226FF">
            <w:pPr>
              <w:ind w:right="-157"/>
              <w:rPr>
                <w:rFonts w:ascii="Arial" w:hAnsi="Arial" w:cs="Arial"/>
                <w:sz w:val="16"/>
                <w:szCs w:val="16"/>
              </w:rPr>
            </w:pPr>
          </w:p>
        </w:tc>
      </w:tr>
      <w:tr w:rsidR="00431B9E" w:rsidTr="00431B9E">
        <w:trPr>
          <w:trHeight w:val="575"/>
        </w:trPr>
        <w:tc>
          <w:tcPr>
            <w:tcW w:w="3420" w:type="dxa"/>
          </w:tcPr>
          <w:p w:rsidR="00431B9E" w:rsidRDefault="00431B9E" w:rsidP="006226FF">
            <w:pPr>
              <w:ind w:right="-157"/>
              <w:rPr>
                <w:rFonts w:ascii="Arial" w:hAnsi="Arial" w:cs="Arial"/>
                <w:b/>
                <w:sz w:val="16"/>
                <w:szCs w:val="16"/>
              </w:rPr>
            </w:pPr>
            <w:r>
              <w:rPr>
                <w:rFonts w:ascii="Arial" w:hAnsi="Arial" w:cs="Arial"/>
                <w:b/>
                <w:sz w:val="16"/>
                <w:szCs w:val="16"/>
              </w:rPr>
              <w:t>84. Data sporządzenia wniosku</w:t>
            </w:r>
          </w:p>
          <w:p w:rsidR="00431B9E" w:rsidRDefault="00431B9E" w:rsidP="006226FF">
            <w:pPr>
              <w:ind w:right="-157"/>
              <w:rPr>
                <w:rFonts w:ascii="Arial" w:hAnsi="Arial" w:cs="Arial"/>
                <w:b/>
                <w:sz w:val="16"/>
                <w:szCs w:val="16"/>
              </w:rPr>
            </w:pPr>
            <w:r>
              <w:rPr>
                <w:rFonts w:ascii="Arial" w:hAnsi="Arial" w:cs="Arial"/>
                <w:b/>
                <w:sz w:val="16"/>
                <w:szCs w:val="16"/>
              </w:rPr>
              <w:t xml:space="preserve">       </w:t>
            </w:r>
          </w:p>
          <w:p w:rsidR="00771A4B" w:rsidRDefault="00771A4B" w:rsidP="006226FF">
            <w:pPr>
              <w:ind w:right="-157"/>
              <w:rPr>
                <w:rFonts w:ascii="Arial" w:hAnsi="Arial" w:cs="Arial"/>
                <w:b/>
                <w:sz w:val="16"/>
                <w:szCs w:val="16"/>
              </w:rPr>
            </w:pPr>
            <w:r>
              <w:rPr>
                <w:rFonts w:ascii="Arial" w:hAnsi="Arial" w:cs="Arial"/>
                <w:b/>
                <w:sz w:val="16"/>
                <w:szCs w:val="16"/>
              </w:rPr>
              <w:t xml:space="preserve">  _ _ _ _ - _ _  - _ _</w:t>
            </w:r>
          </w:p>
          <w:p w:rsidR="00431B9E" w:rsidRPr="00867CB8" w:rsidRDefault="00771A4B" w:rsidP="006226FF">
            <w:pPr>
              <w:ind w:right="-157"/>
              <w:rPr>
                <w:rFonts w:ascii="Arial" w:hAnsi="Arial" w:cs="Arial"/>
                <w:b/>
                <w:sz w:val="16"/>
                <w:szCs w:val="16"/>
              </w:rPr>
            </w:pPr>
            <w:r>
              <w:rPr>
                <w:rFonts w:ascii="Arial" w:hAnsi="Arial" w:cs="Arial"/>
                <w:b/>
                <w:sz w:val="16"/>
                <w:szCs w:val="16"/>
              </w:rPr>
              <w:t xml:space="preserve"> </w:t>
            </w:r>
            <w:r w:rsidR="00431B9E">
              <w:rPr>
                <w:rFonts w:ascii="Arial" w:hAnsi="Arial" w:cs="Arial"/>
                <w:b/>
                <w:sz w:val="16"/>
                <w:szCs w:val="16"/>
              </w:rPr>
              <w:t xml:space="preserve"> (rok – miesiąc – dzień)</w:t>
            </w:r>
          </w:p>
        </w:tc>
        <w:tc>
          <w:tcPr>
            <w:tcW w:w="7611" w:type="dxa"/>
          </w:tcPr>
          <w:p w:rsidR="00431B9E" w:rsidRDefault="00431B9E" w:rsidP="006226FF">
            <w:pPr>
              <w:rPr>
                <w:rFonts w:ascii="Arial" w:hAnsi="Arial" w:cs="Arial"/>
                <w:b/>
                <w:sz w:val="16"/>
                <w:szCs w:val="16"/>
              </w:rPr>
            </w:pPr>
            <w:r>
              <w:rPr>
                <w:rFonts w:ascii="Arial" w:hAnsi="Arial" w:cs="Arial"/>
                <w:b/>
                <w:sz w:val="16"/>
                <w:szCs w:val="16"/>
              </w:rPr>
              <w:t>85. Podpis wnioskodawcy</w:t>
            </w:r>
          </w:p>
          <w:p w:rsidR="00431B9E" w:rsidRDefault="00431B9E" w:rsidP="006226FF">
            <w:pPr>
              <w:rPr>
                <w:rFonts w:ascii="Arial" w:hAnsi="Arial" w:cs="Arial"/>
                <w:b/>
                <w:sz w:val="16"/>
                <w:szCs w:val="16"/>
              </w:rPr>
            </w:pPr>
          </w:p>
          <w:p w:rsidR="00431B9E" w:rsidRPr="00867CB8" w:rsidRDefault="00431B9E" w:rsidP="006226FF">
            <w:pPr>
              <w:ind w:right="-157"/>
              <w:rPr>
                <w:rFonts w:ascii="Arial" w:hAnsi="Arial" w:cs="Arial"/>
                <w:b/>
                <w:sz w:val="16"/>
                <w:szCs w:val="16"/>
              </w:rPr>
            </w:pPr>
          </w:p>
        </w:tc>
      </w:tr>
    </w:tbl>
    <w:p w:rsidR="00431B9E" w:rsidRDefault="00431B9E" w:rsidP="00431B9E">
      <w:pPr>
        <w:rPr>
          <w:rFonts w:ascii="Arial" w:hAnsi="Arial" w:cs="Arial"/>
          <w:b/>
          <w:sz w:val="14"/>
          <w:szCs w:val="14"/>
          <w:vertAlign w:val="superscript"/>
        </w:rPr>
      </w:pPr>
    </w:p>
    <w:p w:rsidR="00431B9E" w:rsidRDefault="00431B9E" w:rsidP="00431B9E">
      <w:pPr>
        <w:rPr>
          <w:rFonts w:ascii="Arial" w:hAnsi="Arial" w:cs="Arial"/>
          <w:b/>
          <w:sz w:val="14"/>
          <w:szCs w:val="14"/>
          <w:vertAlign w:val="superscript"/>
        </w:rPr>
      </w:pPr>
    </w:p>
    <w:p w:rsidR="00431B9E" w:rsidRDefault="00431B9E" w:rsidP="00431B9E">
      <w:pPr>
        <w:rPr>
          <w:rFonts w:ascii="Arial" w:hAnsi="Arial" w:cs="Arial"/>
          <w:b/>
          <w:sz w:val="14"/>
          <w:szCs w:val="14"/>
          <w:vertAlign w:val="superscript"/>
        </w:rPr>
      </w:pPr>
    </w:p>
    <w:p w:rsidR="00431B9E" w:rsidRDefault="00431B9E" w:rsidP="00431B9E">
      <w:pPr>
        <w:rPr>
          <w:rFonts w:ascii="Arial" w:hAnsi="Arial" w:cs="Arial"/>
          <w:b/>
          <w:sz w:val="14"/>
          <w:szCs w:val="14"/>
          <w:vertAlign w:val="superscript"/>
        </w:rPr>
      </w:pPr>
    </w:p>
    <w:p w:rsidR="00431B9E" w:rsidRDefault="00431B9E" w:rsidP="00431B9E">
      <w:pPr>
        <w:rPr>
          <w:rFonts w:ascii="Arial" w:hAnsi="Arial" w:cs="Arial"/>
          <w:b/>
          <w:sz w:val="14"/>
          <w:szCs w:val="14"/>
          <w:vertAlign w:val="superscript"/>
        </w:rPr>
      </w:pPr>
    </w:p>
    <w:p w:rsidR="00431B9E" w:rsidRDefault="00431B9E" w:rsidP="00431B9E">
      <w:pPr>
        <w:rPr>
          <w:rFonts w:ascii="Arial" w:hAnsi="Arial" w:cs="Arial"/>
          <w:b/>
          <w:sz w:val="14"/>
          <w:szCs w:val="14"/>
          <w:vertAlign w:val="superscript"/>
        </w:rPr>
      </w:pPr>
    </w:p>
    <w:p w:rsidR="00431B9E" w:rsidRDefault="00431B9E" w:rsidP="00431B9E">
      <w:pPr>
        <w:rPr>
          <w:rFonts w:ascii="Arial" w:hAnsi="Arial" w:cs="Arial"/>
          <w:b/>
          <w:sz w:val="14"/>
          <w:szCs w:val="14"/>
          <w:vertAlign w:val="superscript"/>
        </w:rPr>
      </w:pPr>
    </w:p>
    <w:p w:rsidR="00431B9E" w:rsidRPr="00C90B6B" w:rsidRDefault="00431B9E" w:rsidP="00431B9E">
      <w:pPr>
        <w:numPr>
          <w:ilvl w:val="0"/>
          <w:numId w:val="3"/>
        </w:numPr>
        <w:ind w:right="-157"/>
        <w:rPr>
          <w:rFonts w:ascii="Arial" w:hAnsi="Arial" w:cs="Arial"/>
          <w:b/>
          <w:sz w:val="12"/>
          <w:szCs w:val="12"/>
        </w:rPr>
      </w:pPr>
      <w:r w:rsidRPr="00C90B6B">
        <w:rPr>
          <w:rFonts w:ascii="Arial" w:hAnsi="Arial" w:cs="Arial"/>
          <w:b/>
          <w:sz w:val="12"/>
          <w:szCs w:val="12"/>
        </w:rPr>
        <w:t>W odpowiednich polach należy  wstawić znak X</w:t>
      </w:r>
    </w:p>
    <w:p w:rsidR="00431B9E" w:rsidRDefault="00431B9E" w:rsidP="00431B9E">
      <w:pPr>
        <w:numPr>
          <w:ilvl w:val="0"/>
          <w:numId w:val="3"/>
        </w:numPr>
        <w:ind w:right="-157"/>
        <w:rPr>
          <w:rFonts w:ascii="Arial" w:hAnsi="Arial" w:cs="Arial"/>
          <w:b/>
          <w:sz w:val="12"/>
          <w:szCs w:val="12"/>
        </w:rPr>
      </w:pPr>
      <w:r w:rsidRPr="00C90B6B">
        <w:rPr>
          <w:rFonts w:ascii="Arial" w:hAnsi="Arial" w:cs="Arial"/>
          <w:b/>
          <w:sz w:val="12"/>
          <w:szCs w:val="12"/>
        </w:rPr>
        <w:t>należy podać także numer kierunkowy</w:t>
      </w:r>
    </w:p>
    <w:p w:rsidR="00431B9E" w:rsidRPr="00E575F9" w:rsidRDefault="00431B9E" w:rsidP="00431B9E">
      <w:pPr>
        <w:numPr>
          <w:ilvl w:val="0"/>
          <w:numId w:val="3"/>
        </w:numPr>
        <w:ind w:right="-157"/>
        <w:rPr>
          <w:rFonts w:ascii="Arial" w:hAnsi="Arial" w:cs="Arial"/>
          <w:b/>
          <w:sz w:val="12"/>
          <w:szCs w:val="12"/>
        </w:rPr>
      </w:pPr>
      <w:r w:rsidRPr="00E575F9">
        <w:rPr>
          <w:rFonts w:ascii="Arial" w:hAnsi="Arial" w:cs="Arial"/>
          <w:b/>
          <w:sz w:val="12"/>
          <w:szCs w:val="12"/>
        </w:rPr>
        <w:t>wykonać koszty i wydatki związane z podjęciem działalności gospodarczej lub rolniczej albo wniesieniem wkładu do spółdzielni socjalnej po raz pierwszy lub z ponownym podjęciem tej działalności lub ponownym  wniesieniem wkładu do spółdzielni socjalnej szczególności dotyczące pozyskania lokalu, uzyskania niezbędnych pozwoleń, oraz odbycia szkoleń, zakupu środków trwałych, materiałów, towarów, opłaty wpisowego  lub wkładu do spółdzi</w:t>
      </w:r>
      <w:r>
        <w:rPr>
          <w:rFonts w:ascii="Arial" w:hAnsi="Arial" w:cs="Arial"/>
          <w:b/>
          <w:sz w:val="12"/>
          <w:szCs w:val="12"/>
        </w:rPr>
        <w:t>elni socjalnej (w kwocie brutto</w:t>
      </w:r>
    </w:p>
    <w:p w:rsidR="00431B9E" w:rsidRDefault="00431B9E" w:rsidP="00431B9E">
      <w:pPr>
        <w:rPr>
          <w:rFonts w:ascii="Arial" w:hAnsi="Arial" w:cs="Arial"/>
          <w:b/>
          <w:sz w:val="14"/>
          <w:szCs w:val="14"/>
          <w:vertAlign w:val="superscript"/>
        </w:rPr>
      </w:pPr>
    </w:p>
    <w:p w:rsidR="00431B9E" w:rsidRDefault="00431B9E" w:rsidP="00431B9E">
      <w:pPr>
        <w:ind w:left="-720"/>
        <w:jc w:val="both"/>
        <w:rPr>
          <w:rFonts w:ascii="Arial" w:hAnsi="Arial" w:cs="Arial"/>
          <w:b/>
          <w:sz w:val="14"/>
          <w:szCs w:val="14"/>
        </w:rPr>
      </w:pPr>
      <w:r w:rsidRPr="00380E23">
        <w:rPr>
          <w:rFonts w:ascii="Arial" w:hAnsi="Arial" w:cs="Arial"/>
          <w:b/>
          <w:sz w:val="14"/>
          <w:szCs w:val="14"/>
          <w:vertAlign w:val="superscript"/>
        </w:rPr>
        <w:t xml:space="preserve">4 </w:t>
      </w:r>
      <w:r>
        <w:rPr>
          <w:rFonts w:ascii="Arial" w:hAnsi="Arial" w:cs="Arial"/>
          <w:b/>
          <w:sz w:val="14"/>
          <w:szCs w:val="14"/>
        </w:rPr>
        <w:t>wykazać koszty i wydatki związane z podjęciem działalności gospodarczej  lub rolniczej albo wniesieniem wkładu do spółdzielni socjalnej po raz pierwszy lub z ponownym podjęciem tej działalności lub ponownym wniesieniem wkładu do spółdzielni socjalnej, w szczególności dotyczące pozyskania lokalu, uzyskania niezbędnych pozwoleń oraz odbycia szkoleń, które zostaną poniesione do dnia poprzedzającego dzień podjęcia tej działalności lub wniesienia wkładu do spółdzielni socjalnej, oraz koszty i wydatki przeznaczane w szczególności na zakup środków trwałych, materiałów, towarów, pozyskanie lokalu, opłatę wpisowego lub wkładu do spółdzielni socjalnej, oraz harmonogram wydatków w ramach wnioskowanych środków  (w kwocie brutto) .</w:t>
      </w:r>
    </w:p>
    <w:p w:rsidR="00431B9E" w:rsidRDefault="00431B9E" w:rsidP="00431B9E">
      <w:pPr>
        <w:ind w:left="-720"/>
        <w:jc w:val="both"/>
        <w:rPr>
          <w:rFonts w:ascii="Arial" w:hAnsi="Arial" w:cs="Arial"/>
          <w:b/>
          <w:sz w:val="14"/>
          <w:szCs w:val="14"/>
        </w:rPr>
      </w:pPr>
      <w:r w:rsidRPr="00380E23">
        <w:rPr>
          <w:rFonts w:ascii="Arial" w:hAnsi="Arial" w:cs="Arial"/>
          <w:b/>
          <w:sz w:val="14"/>
          <w:szCs w:val="14"/>
          <w:vertAlign w:val="superscript"/>
        </w:rPr>
        <w:t>5</w:t>
      </w:r>
      <w:r>
        <w:rPr>
          <w:rFonts w:ascii="Arial" w:hAnsi="Arial" w:cs="Arial"/>
          <w:b/>
          <w:sz w:val="14"/>
          <w:szCs w:val="14"/>
        </w:rPr>
        <w:t xml:space="preserve"> poz. 81= poz. 32 + poz. 34 + poz. 36 + poz. 38 +  poz. 40 + poz. 42. + poz. 44 + poz. 46 + poz. 48 + poz. 50+ poz. 52 + poz. 54 + poz. 56 + poz. 58 + poz. 60 + poz. 62 + poz. 64 + poz. 68 + poz. 70 + poz. 72 + poz. 74 + poz. 76 + poz. 78 + poz. 80.</w:t>
      </w:r>
    </w:p>
    <w:p w:rsidR="00431B9E" w:rsidRDefault="00431B9E" w:rsidP="00431B9E">
      <w:pPr>
        <w:ind w:left="-720"/>
        <w:jc w:val="both"/>
      </w:pPr>
      <w:r w:rsidRPr="00380E23">
        <w:rPr>
          <w:rFonts w:ascii="Arial" w:hAnsi="Arial" w:cs="Arial"/>
          <w:b/>
          <w:sz w:val="14"/>
          <w:szCs w:val="14"/>
          <w:vertAlign w:val="superscript"/>
        </w:rPr>
        <w:t>6</w:t>
      </w:r>
      <w:r>
        <w:rPr>
          <w:rFonts w:ascii="Arial" w:hAnsi="Arial" w:cs="Arial"/>
          <w:b/>
          <w:sz w:val="14"/>
          <w:szCs w:val="14"/>
        </w:rPr>
        <w:t xml:space="preserve"> poz. 83 = poz. 81 – poz. 82. Jeżeli różnica poz. 81 i 82 jest większa od piętnastokrotności przeciętnego miesięcznego wynagrodzenia  w gospodarce narodowej  w poprzednim  kwartale od pierwszego dnia następnego miesiąca po ogłoszeniu przez Prezesa Głównego Urzędu Statystycznego w formie komunikatu w Dzienniku Urzędowym Rzeczpospolitej Polskiej „Monitor Polski”, na podstawie art. 20 pkt. 2 ustawy z dnia 17 grudnia 1998 r. o emeryturach i rentach z Funduszu Ubezpieczeń Społecznych (Dz. U. z 2013 r. poz. 1440, z </w:t>
      </w:r>
      <w:proofErr w:type="spellStart"/>
      <w:r>
        <w:rPr>
          <w:rFonts w:ascii="Arial" w:hAnsi="Arial" w:cs="Arial"/>
          <w:b/>
          <w:sz w:val="14"/>
          <w:szCs w:val="14"/>
        </w:rPr>
        <w:t>późn</w:t>
      </w:r>
      <w:proofErr w:type="spellEnd"/>
      <w:r>
        <w:rPr>
          <w:rFonts w:ascii="Arial" w:hAnsi="Arial" w:cs="Arial"/>
          <w:b/>
          <w:sz w:val="14"/>
          <w:szCs w:val="14"/>
        </w:rPr>
        <w:t>. zm.) – wpisać piętnastokrotność tego wynagrodzenia.</w:t>
      </w:r>
    </w:p>
    <w:p w:rsidR="00864CFF" w:rsidRDefault="00864CFF" w:rsidP="006226FF">
      <w:pPr>
        <w:spacing w:line="360" w:lineRule="auto"/>
        <w:rPr>
          <w:rFonts w:ascii="Arial" w:eastAsia="Calibri" w:hAnsi="Arial" w:cs="Arial"/>
          <w:b/>
          <w:bCs/>
          <w:sz w:val="18"/>
          <w:szCs w:val="18"/>
        </w:rPr>
      </w:pPr>
    </w:p>
    <w:p w:rsidR="00864CFF" w:rsidRDefault="00864CFF" w:rsidP="006226FF">
      <w:pPr>
        <w:spacing w:line="360" w:lineRule="auto"/>
        <w:rPr>
          <w:rFonts w:ascii="Arial" w:eastAsia="Calibri" w:hAnsi="Arial" w:cs="Arial"/>
          <w:b/>
          <w:bCs/>
          <w:sz w:val="18"/>
          <w:szCs w:val="18"/>
        </w:rPr>
      </w:pPr>
    </w:p>
    <w:p w:rsidR="00205B6F" w:rsidRDefault="00205B6F" w:rsidP="006226FF">
      <w:pPr>
        <w:spacing w:line="360" w:lineRule="auto"/>
        <w:rPr>
          <w:rFonts w:ascii="Arial" w:eastAsia="Calibri" w:hAnsi="Arial" w:cs="Arial"/>
          <w:b/>
          <w:bCs/>
        </w:rPr>
      </w:pPr>
    </w:p>
    <w:p w:rsidR="00205B6F" w:rsidRPr="00C070D4" w:rsidRDefault="00205B6F" w:rsidP="00C070D4">
      <w:pPr>
        <w:tabs>
          <w:tab w:val="num" w:pos="0"/>
        </w:tabs>
        <w:spacing w:line="360" w:lineRule="auto"/>
        <w:jc w:val="center"/>
        <w:rPr>
          <w:rFonts w:ascii="Arial" w:eastAsia="Calibri" w:hAnsi="Arial" w:cs="Arial"/>
          <w:b/>
          <w:bCs/>
          <w:sz w:val="28"/>
          <w:szCs w:val="28"/>
          <w:lang w:val="x-none"/>
        </w:rPr>
      </w:pPr>
      <w:r w:rsidRPr="00205B6F">
        <w:rPr>
          <w:rFonts w:ascii="Arial" w:eastAsia="Calibri" w:hAnsi="Arial" w:cs="Arial"/>
          <w:b/>
          <w:bCs/>
          <w:sz w:val="28"/>
          <w:szCs w:val="28"/>
          <w:lang w:val="x-none"/>
        </w:rPr>
        <w:lastRenderedPageBreak/>
        <w:t>WYKAZ  ZAŁĄCZNIKÓW  NIEZ</w:t>
      </w:r>
      <w:r w:rsidR="00C070D4">
        <w:rPr>
          <w:rFonts w:ascii="Arial" w:eastAsia="Calibri" w:hAnsi="Arial" w:cs="Arial"/>
          <w:b/>
          <w:bCs/>
          <w:sz w:val="28"/>
          <w:szCs w:val="28"/>
          <w:lang w:val="x-none"/>
        </w:rPr>
        <w:t>BĘDNYCH DO ROZPATRZENIA WNIOSKU</w:t>
      </w:r>
    </w:p>
    <w:p w:rsidR="00205B6F" w:rsidRDefault="00205B6F" w:rsidP="006226FF">
      <w:pPr>
        <w:spacing w:line="360" w:lineRule="auto"/>
        <w:rPr>
          <w:rFonts w:ascii="Arial" w:eastAsia="Calibri" w:hAnsi="Arial" w:cs="Arial"/>
          <w:b/>
          <w:bCs/>
        </w:rPr>
      </w:pPr>
    </w:p>
    <w:p w:rsidR="006226FF" w:rsidRDefault="006226FF" w:rsidP="006226FF">
      <w:pPr>
        <w:spacing w:line="360" w:lineRule="auto"/>
        <w:rPr>
          <w:rFonts w:ascii="Arial" w:eastAsia="Calibri" w:hAnsi="Arial" w:cs="Arial"/>
          <w:b/>
          <w:bCs/>
          <w:sz w:val="18"/>
          <w:szCs w:val="18"/>
        </w:rPr>
      </w:pPr>
    </w:p>
    <w:p w:rsidR="006226FF" w:rsidRDefault="006226FF" w:rsidP="00826D21">
      <w:pPr>
        <w:spacing w:line="360" w:lineRule="auto"/>
        <w:rPr>
          <w:rFonts w:ascii="Arial" w:eastAsia="Calibri" w:hAnsi="Arial" w:cs="Arial"/>
          <w:b/>
          <w:bCs/>
          <w:sz w:val="18"/>
          <w:szCs w:val="18"/>
        </w:rPr>
      </w:pPr>
      <w:r>
        <w:rPr>
          <w:rFonts w:ascii="Arial" w:eastAsia="Calibri" w:hAnsi="Arial" w:cs="Arial"/>
          <w:b/>
          <w:bCs/>
          <w:sz w:val="18"/>
          <w:szCs w:val="18"/>
        </w:rPr>
        <w:t>Załącznik 1: opis projektowanego przedsięwzięcia</w:t>
      </w:r>
    </w:p>
    <w:p w:rsidR="006226FF" w:rsidRDefault="006226FF" w:rsidP="00826D21">
      <w:pPr>
        <w:spacing w:line="360" w:lineRule="auto"/>
        <w:rPr>
          <w:rFonts w:ascii="Arial" w:eastAsia="Calibri" w:hAnsi="Arial" w:cs="Arial"/>
          <w:b/>
          <w:bCs/>
          <w:sz w:val="18"/>
          <w:szCs w:val="18"/>
        </w:rPr>
      </w:pPr>
      <w:r>
        <w:rPr>
          <w:rFonts w:ascii="Arial" w:eastAsia="Calibri" w:hAnsi="Arial" w:cs="Arial"/>
          <w:b/>
          <w:bCs/>
          <w:sz w:val="18"/>
          <w:szCs w:val="18"/>
        </w:rPr>
        <w:t xml:space="preserve">Załącznik 2: oświadczenie wnioskodawcy o wysokości uzyskanej pomocy de </w:t>
      </w:r>
      <w:proofErr w:type="spellStart"/>
      <w:r>
        <w:rPr>
          <w:rFonts w:ascii="Arial" w:eastAsia="Calibri" w:hAnsi="Arial" w:cs="Arial"/>
          <w:b/>
          <w:bCs/>
          <w:sz w:val="18"/>
          <w:szCs w:val="18"/>
        </w:rPr>
        <w:t>minimis</w:t>
      </w:r>
      <w:proofErr w:type="spellEnd"/>
    </w:p>
    <w:p w:rsidR="00826D21" w:rsidRPr="006226FF" w:rsidRDefault="006226FF" w:rsidP="00826D21">
      <w:pPr>
        <w:autoSpaceDE w:val="0"/>
        <w:autoSpaceDN w:val="0"/>
        <w:adjustRightInd w:val="0"/>
        <w:spacing w:line="360" w:lineRule="auto"/>
        <w:rPr>
          <w:rFonts w:ascii="Arial" w:hAnsi="Arial" w:cs="Arial"/>
          <w:b/>
          <w:bCs/>
          <w:sz w:val="18"/>
          <w:szCs w:val="18"/>
        </w:rPr>
      </w:pPr>
      <w:r>
        <w:rPr>
          <w:rFonts w:ascii="Arial" w:eastAsia="Calibri" w:hAnsi="Arial" w:cs="Arial"/>
          <w:b/>
          <w:bCs/>
          <w:sz w:val="18"/>
          <w:szCs w:val="18"/>
        </w:rPr>
        <w:t xml:space="preserve">Załącznik 3: </w:t>
      </w:r>
      <w:r w:rsidR="00826D21">
        <w:rPr>
          <w:rFonts w:ascii="Arial" w:hAnsi="Arial" w:cs="Arial"/>
          <w:b/>
          <w:bCs/>
          <w:sz w:val="18"/>
          <w:szCs w:val="18"/>
        </w:rPr>
        <w:t>p</w:t>
      </w:r>
      <w:r w:rsidR="00826D21" w:rsidRPr="006226FF">
        <w:rPr>
          <w:rFonts w:ascii="Arial" w:hAnsi="Arial" w:cs="Arial"/>
          <w:b/>
          <w:bCs/>
          <w:sz w:val="18"/>
          <w:szCs w:val="18"/>
        </w:rPr>
        <w:t>rzewidywane efekty ekonomiczne prowadzenia działalności gospodarczej</w:t>
      </w:r>
    </w:p>
    <w:p w:rsidR="006226FF" w:rsidRPr="00826D21" w:rsidRDefault="00826D21" w:rsidP="00826D21">
      <w:pPr>
        <w:spacing w:line="360" w:lineRule="auto"/>
        <w:rPr>
          <w:rFonts w:ascii="Arial" w:hAnsi="Arial" w:cs="Arial"/>
          <w:b/>
          <w:bCs/>
          <w:sz w:val="18"/>
          <w:szCs w:val="18"/>
        </w:rPr>
      </w:pPr>
      <w:r>
        <w:rPr>
          <w:rFonts w:ascii="Arial" w:hAnsi="Arial" w:cs="Arial"/>
          <w:b/>
          <w:bCs/>
          <w:sz w:val="18"/>
          <w:szCs w:val="18"/>
        </w:rPr>
        <w:t xml:space="preserve">                      </w:t>
      </w:r>
      <w:r w:rsidRPr="006226FF">
        <w:rPr>
          <w:rFonts w:ascii="Arial" w:hAnsi="Arial" w:cs="Arial"/>
          <w:b/>
          <w:bCs/>
          <w:sz w:val="18"/>
          <w:szCs w:val="18"/>
        </w:rPr>
        <w:t>(w skali pierwszego i drugiego roku prowadz</w:t>
      </w:r>
      <w:r>
        <w:rPr>
          <w:rFonts w:ascii="Arial" w:hAnsi="Arial" w:cs="Arial"/>
          <w:b/>
          <w:bCs/>
          <w:sz w:val="18"/>
          <w:szCs w:val="18"/>
        </w:rPr>
        <w:t>enia działalności gospodarczej)</w:t>
      </w:r>
    </w:p>
    <w:p w:rsidR="006226FF" w:rsidRDefault="006226FF" w:rsidP="00826D21">
      <w:pPr>
        <w:spacing w:line="360" w:lineRule="auto"/>
        <w:rPr>
          <w:rFonts w:ascii="Arial" w:eastAsia="Calibri" w:hAnsi="Arial" w:cs="Arial"/>
          <w:b/>
          <w:bCs/>
          <w:sz w:val="18"/>
          <w:szCs w:val="18"/>
        </w:rPr>
      </w:pPr>
      <w:r>
        <w:rPr>
          <w:rFonts w:ascii="Arial" w:eastAsia="Calibri" w:hAnsi="Arial" w:cs="Arial"/>
          <w:b/>
          <w:bCs/>
          <w:sz w:val="18"/>
          <w:szCs w:val="18"/>
        </w:rPr>
        <w:t>Załącznik 4: oświadczenie poręczyciela</w:t>
      </w:r>
    </w:p>
    <w:p w:rsidR="006226FF" w:rsidRPr="006226FF" w:rsidRDefault="006226FF" w:rsidP="00826D21">
      <w:pPr>
        <w:spacing w:line="360" w:lineRule="auto"/>
        <w:rPr>
          <w:rFonts w:ascii="Arial" w:eastAsia="Calibri" w:hAnsi="Arial" w:cs="Arial"/>
          <w:b/>
          <w:bCs/>
          <w:sz w:val="18"/>
          <w:szCs w:val="18"/>
        </w:rPr>
      </w:pPr>
      <w:r>
        <w:rPr>
          <w:rFonts w:ascii="Arial" w:eastAsia="Calibri" w:hAnsi="Arial" w:cs="Arial"/>
          <w:b/>
          <w:bCs/>
          <w:sz w:val="18"/>
          <w:szCs w:val="18"/>
        </w:rPr>
        <w:t>Załącznik 5:</w:t>
      </w:r>
      <w:r w:rsidRPr="006226FF">
        <w:t xml:space="preserve"> </w:t>
      </w:r>
      <w:r w:rsidR="00826D21">
        <w:rPr>
          <w:rFonts w:ascii="Arial" w:eastAsia="Calibri" w:hAnsi="Arial" w:cs="Arial"/>
          <w:b/>
          <w:bCs/>
          <w:sz w:val="18"/>
          <w:szCs w:val="18"/>
        </w:rPr>
        <w:t>oświadczenie o majątkowej wspólności małżeńskiej</w:t>
      </w:r>
    </w:p>
    <w:p w:rsidR="00C070D4" w:rsidRPr="00C070D4" w:rsidRDefault="006226FF" w:rsidP="00C070D4">
      <w:pPr>
        <w:autoSpaceDE w:val="0"/>
        <w:autoSpaceDN w:val="0"/>
        <w:adjustRightInd w:val="0"/>
        <w:spacing w:line="360" w:lineRule="auto"/>
        <w:rPr>
          <w:rFonts w:ascii="Arial" w:eastAsia="Calibri" w:hAnsi="Arial" w:cs="Arial"/>
          <w:b/>
          <w:bCs/>
          <w:sz w:val="18"/>
          <w:szCs w:val="18"/>
        </w:rPr>
      </w:pPr>
      <w:r>
        <w:rPr>
          <w:rFonts w:ascii="Arial" w:eastAsia="Calibri" w:hAnsi="Arial" w:cs="Arial"/>
          <w:b/>
          <w:bCs/>
          <w:sz w:val="18"/>
          <w:szCs w:val="18"/>
        </w:rPr>
        <w:t>Załącznik 6:</w:t>
      </w:r>
      <w:r w:rsidRPr="006226FF">
        <w:rPr>
          <w:rFonts w:ascii="Arial" w:hAnsi="Arial" w:cs="Arial"/>
          <w:b/>
          <w:bCs/>
          <w:sz w:val="22"/>
          <w:szCs w:val="22"/>
        </w:rPr>
        <w:t xml:space="preserve"> </w:t>
      </w:r>
      <w:r w:rsidR="00826D21">
        <w:rPr>
          <w:rFonts w:ascii="Arial" w:eastAsia="Calibri" w:hAnsi="Arial" w:cs="Arial"/>
          <w:b/>
          <w:bCs/>
          <w:sz w:val="18"/>
          <w:szCs w:val="18"/>
        </w:rPr>
        <w:t>f</w:t>
      </w:r>
      <w:r w:rsidR="00826D21" w:rsidRPr="006226FF">
        <w:rPr>
          <w:rFonts w:ascii="Arial" w:eastAsia="Calibri" w:hAnsi="Arial" w:cs="Arial"/>
          <w:b/>
          <w:bCs/>
          <w:sz w:val="18"/>
          <w:szCs w:val="18"/>
        </w:rPr>
        <w:t xml:space="preserve">ormularz informacji przedstawianych przy ubieganiu się o pomoc de </w:t>
      </w:r>
      <w:proofErr w:type="spellStart"/>
      <w:r w:rsidR="00826D21" w:rsidRPr="006226FF">
        <w:rPr>
          <w:rFonts w:ascii="Arial" w:eastAsia="Calibri" w:hAnsi="Arial" w:cs="Arial"/>
          <w:b/>
          <w:bCs/>
          <w:sz w:val="18"/>
          <w:szCs w:val="18"/>
        </w:rPr>
        <w:t>minimis</w:t>
      </w:r>
      <w:proofErr w:type="spellEnd"/>
    </w:p>
    <w:p w:rsidR="00C070D4" w:rsidRDefault="00C070D4" w:rsidP="00C070D4">
      <w:pPr>
        <w:spacing w:line="360" w:lineRule="auto"/>
        <w:rPr>
          <w:rFonts w:ascii="Arial" w:eastAsia="Calibri" w:hAnsi="Arial" w:cs="Arial"/>
          <w:b/>
          <w:bCs/>
        </w:rPr>
      </w:pPr>
    </w:p>
    <w:p w:rsidR="00C070D4" w:rsidRPr="00205B6F" w:rsidRDefault="00C070D4" w:rsidP="00C070D4">
      <w:pPr>
        <w:spacing w:line="360" w:lineRule="auto"/>
        <w:jc w:val="both"/>
        <w:rPr>
          <w:rFonts w:ascii="Arial" w:eastAsia="Calibri" w:hAnsi="Arial" w:cs="Arial"/>
          <w:b/>
          <w:bCs/>
        </w:rPr>
      </w:pPr>
      <w:r w:rsidRPr="00205B6F">
        <w:rPr>
          <w:rFonts w:ascii="Arial" w:eastAsia="Calibri" w:hAnsi="Arial" w:cs="Arial"/>
          <w:b/>
          <w:bCs/>
        </w:rPr>
        <w:t xml:space="preserve">Do wniosku o przyznanie środków na podjęcie działalności gospodarczej osoba niepełnosprawna </w:t>
      </w:r>
      <w:r>
        <w:rPr>
          <w:rFonts w:ascii="Arial" w:eastAsia="Calibri" w:hAnsi="Arial" w:cs="Arial"/>
          <w:b/>
          <w:bCs/>
        </w:rPr>
        <w:t>po</w:t>
      </w:r>
      <w:r w:rsidRPr="00205B6F">
        <w:rPr>
          <w:rFonts w:ascii="Arial" w:eastAsia="Calibri" w:hAnsi="Arial" w:cs="Arial"/>
          <w:b/>
          <w:bCs/>
        </w:rPr>
        <w:t xml:space="preserve">winna </w:t>
      </w:r>
      <w:r>
        <w:rPr>
          <w:rFonts w:ascii="Arial" w:eastAsia="Calibri" w:hAnsi="Arial" w:cs="Arial"/>
          <w:b/>
          <w:bCs/>
        </w:rPr>
        <w:t>również</w:t>
      </w:r>
      <w:r w:rsidRPr="00205B6F">
        <w:rPr>
          <w:rFonts w:ascii="Arial" w:eastAsia="Calibri" w:hAnsi="Arial" w:cs="Arial"/>
          <w:b/>
          <w:bCs/>
        </w:rPr>
        <w:t xml:space="preserve"> dołączyć:</w:t>
      </w:r>
    </w:p>
    <w:p w:rsidR="00205B6F" w:rsidRPr="00C070D4" w:rsidRDefault="00205B6F" w:rsidP="00205B6F">
      <w:pPr>
        <w:spacing w:line="360" w:lineRule="auto"/>
        <w:rPr>
          <w:rFonts w:ascii="Arial" w:eastAsia="Calibri" w:hAnsi="Arial" w:cs="Arial"/>
          <w:b/>
          <w:bCs/>
          <w:sz w:val="18"/>
          <w:szCs w:val="18"/>
        </w:rPr>
      </w:pPr>
    </w:p>
    <w:p w:rsidR="00205B6F" w:rsidRDefault="00205B6F" w:rsidP="00C070D4">
      <w:pPr>
        <w:spacing w:line="276" w:lineRule="auto"/>
        <w:jc w:val="both"/>
        <w:rPr>
          <w:rFonts w:ascii="Arial" w:eastAsia="Calibri" w:hAnsi="Arial" w:cs="Arial"/>
          <w:b/>
          <w:sz w:val="18"/>
          <w:szCs w:val="18"/>
          <w:lang w:val="x-none"/>
        </w:rPr>
      </w:pPr>
      <w:r w:rsidRPr="00205B6F">
        <w:rPr>
          <w:rFonts w:ascii="Arial" w:eastAsia="Calibri" w:hAnsi="Arial" w:cs="Arial"/>
          <w:b/>
          <w:sz w:val="18"/>
          <w:szCs w:val="18"/>
          <w:lang w:val="x-none"/>
        </w:rPr>
        <w:t>Kserokopi</w:t>
      </w:r>
      <w:r w:rsidR="00C070D4">
        <w:rPr>
          <w:rFonts w:ascii="Arial" w:eastAsia="Calibri" w:hAnsi="Arial" w:cs="Arial"/>
          <w:b/>
          <w:sz w:val="18"/>
          <w:szCs w:val="18"/>
        </w:rPr>
        <w:t>ę</w:t>
      </w:r>
      <w:r w:rsidRPr="00205B6F">
        <w:rPr>
          <w:rFonts w:ascii="Arial" w:eastAsia="Calibri" w:hAnsi="Arial" w:cs="Arial"/>
          <w:b/>
          <w:sz w:val="18"/>
          <w:szCs w:val="18"/>
          <w:lang w:val="x-none"/>
        </w:rPr>
        <w:t xml:space="preserve"> dokumentu tożsamości;</w:t>
      </w:r>
    </w:p>
    <w:p w:rsidR="00C070D4" w:rsidRPr="00205B6F" w:rsidRDefault="00C070D4" w:rsidP="00C070D4">
      <w:pPr>
        <w:spacing w:line="276" w:lineRule="auto"/>
        <w:jc w:val="both"/>
        <w:rPr>
          <w:rFonts w:ascii="Arial" w:eastAsia="Calibri" w:hAnsi="Arial" w:cs="Arial"/>
          <w:b/>
          <w:sz w:val="18"/>
          <w:szCs w:val="18"/>
          <w:lang w:val="x-none"/>
        </w:rPr>
      </w:pPr>
    </w:p>
    <w:p w:rsidR="00205B6F" w:rsidRDefault="00C070D4" w:rsidP="00C070D4">
      <w:pPr>
        <w:spacing w:line="276" w:lineRule="auto"/>
        <w:jc w:val="both"/>
        <w:rPr>
          <w:rFonts w:ascii="Arial" w:eastAsia="Calibri" w:hAnsi="Arial" w:cs="Arial"/>
          <w:b/>
          <w:sz w:val="18"/>
          <w:szCs w:val="18"/>
          <w:lang w:val="x-none"/>
        </w:rPr>
      </w:pPr>
      <w:r>
        <w:rPr>
          <w:rFonts w:ascii="Arial" w:eastAsia="Calibri" w:hAnsi="Arial" w:cs="Arial"/>
          <w:b/>
          <w:sz w:val="18"/>
          <w:szCs w:val="18"/>
        </w:rPr>
        <w:t>K</w:t>
      </w:r>
      <w:proofErr w:type="spellStart"/>
      <w:r w:rsidR="00205B6F" w:rsidRPr="00205B6F">
        <w:rPr>
          <w:rFonts w:ascii="Arial" w:eastAsia="Calibri" w:hAnsi="Arial" w:cs="Arial"/>
          <w:b/>
          <w:sz w:val="18"/>
          <w:szCs w:val="18"/>
          <w:lang w:val="x-none"/>
        </w:rPr>
        <w:t>serokopi</w:t>
      </w:r>
      <w:r>
        <w:rPr>
          <w:rFonts w:ascii="Arial" w:eastAsia="Calibri" w:hAnsi="Arial" w:cs="Arial"/>
          <w:b/>
          <w:sz w:val="18"/>
          <w:szCs w:val="18"/>
        </w:rPr>
        <w:t>e</w:t>
      </w:r>
      <w:proofErr w:type="spellEnd"/>
      <w:r w:rsidR="00205B6F" w:rsidRPr="00205B6F">
        <w:rPr>
          <w:rFonts w:ascii="Arial" w:eastAsia="Calibri" w:hAnsi="Arial" w:cs="Arial"/>
          <w:b/>
          <w:sz w:val="18"/>
          <w:szCs w:val="18"/>
          <w:lang w:val="x-none"/>
        </w:rPr>
        <w:t xml:space="preserve"> dokumentu/-ów stwierdzającego/-</w:t>
      </w:r>
      <w:proofErr w:type="spellStart"/>
      <w:r w:rsidR="00205B6F" w:rsidRPr="00205B6F">
        <w:rPr>
          <w:rFonts w:ascii="Arial" w:eastAsia="Calibri" w:hAnsi="Arial" w:cs="Arial"/>
          <w:b/>
          <w:sz w:val="18"/>
          <w:szCs w:val="18"/>
          <w:lang w:val="x-none"/>
        </w:rPr>
        <w:t>ych</w:t>
      </w:r>
      <w:proofErr w:type="spellEnd"/>
      <w:r w:rsidR="00205B6F" w:rsidRPr="00205B6F">
        <w:rPr>
          <w:rFonts w:ascii="Arial" w:eastAsia="Calibri" w:hAnsi="Arial" w:cs="Arial"/>
          <w:b/>
          <w:sz w:val="18"/>
          <w:szCs w:val="18"/>
          <w:lang w:val="x-none"/>
        </w:rPr>
        <w:t xml:space="preserve"> kwalifikacje i doświadczenie zawodowe wnioskodawcy do prowadzenia zamierzonej działalności (np. koncesje, świadectwo szkolne, dyplom uczelni, zaświadczenie o  ukończeniu szkolenia, bądź kursu zawodowego, uprawnienia zawodowe, świadectwa pracy);</w:t>
      </w:r>
    </w:p>
    <w:p w:rsidR="00C070D4" w:rsidRPr="00205B6F" w:rsidRDefault="00C070D4" w:rsidP="00C070D4">
      <w:pPr>
        <w:spacing w:line="276" w:lineRule="auto"/>
        <w:jc w:val="both"/>
        <w:rPr>
          <w:rFonts w:ascii="Arial" w:eastAsia="Calibri" w:hAnsi="Arial" w:cs="Arial"/>
          <w:b/>
          <w:sz w:val="18"/>
          <w:szCs w:val="18"/>
          <w:lang w:val="x-none"/>
        </w:rPr>
      </w:pPr>
    </w:p>
    <w:p w:rsidR="00205B6F" w:rsidRDefault="00205B6F" w:rsidP="00C070D4">
      <w:pPr>
        <w:spacing w:line="276" w:lineRule="auto"/>
        <w:jc w:val="both"/>
        <w:rPr>
          <w:rFonts w:ascii="Arial" w:eastAsia="Calibri" w:hAnsi="Arial" w:cs="Arial"/>
          <w:b/>
          <w:sz w:val="18"/>
          <w:szCs w:val="18"/>
          <w:lang w:val="x-none"/>
        </w:rPr>
      </w:pPr>
      <w:r w:rsidRPr="00205B6F">
        <w:rPr>
          <w:rFonts w:ascii="Arial" w:eastAsia="Calibri" w:hAnsi="Arial" w:cs="Arial"/>
          <w:b/>
          <w:sz w:val="18"/>
          <w:szCs w:val="18"/>
          <w:lang w:val="x-none"/>
        </w:rPr>
        <w:t>Kserokopi</w:t>
      </w:r>
      <w:r w:rsidR="00C070D4">
        <w:rPr>
          <w:rFonts w:ascii="Arial" w:eastAsia="Calibri" w:hAnsi="Arial" w:cs="Arial"/>
          <w:b/>
          <w:sz w:val="18"/>
          <w:szCs w:val="18"/>
        </w:rPr>
        <w:t>ę</w:t>
      </w:r>
      <w:r w:rsidRPr="00205B6F">
        <w:rPr>
          <w:rFonts w:ascii="Arial" w:eastAsia="Calibri" w:hAnsi="Arial" w:cs="Arial"/>
          <w:b/>
          <w:sz w:val="18"/>
          <w:szCs w:val="18"/>
          <w:lang w:val="x-none"/>
        </w:rPr>
        <w:t xml:space="preserve"> tytułu prawnego do lokalu lub obiektów przeznaczonych pod miejsce wykonywania planowanej działalności gospodarczej lub przechowywania sprzętu i wyposażenia (kserokopia aktu własności, wstępna umowa najmu, dzierżawy, użyczenia lokalu, itp.);</w:t>
      </w:r>
    </w:p>
    <w:p w:rsidR="00C070D4" w:rsidRPr="00205B6F" w:rsidRDefault="00C070D4" w:rsidP="00C070D4">
      <w:pPr>
        <w:spacing w:line="276" w:lineRule="auto"/>
        <w:jc w:val="both"/>
        <w:rPr>
          <w:rFonts w:ascii="Arial" w:eastAsia="Calibri" w:hAnsi="Arial" w:cs="Arial"/>
          <w:b/>
          <w:sz w:val="18"/>
          <w:szCs w:val="18"/>
          <w:lang w:val="x-none"/>
        </w:rPr>
      </w:pPr>
    </w:p>
    <w:p w:rsidR="00205B6F" w:rsidRDefault="00205B6F" w:rsidP="00C070D4">
      <w:pPr>
        <w:spacing w:line="276" w:lineRule="auto"/>
        <w:jc w:val="both"/>
        <w:rPr>
          <w:rFonts w:ascii="Arial" w:eastAsia="Calibri" w:hAnsi="Arial" w:cs="Arial"/>
          <w:b/>
          <w:sz w:val="18"/>
          <w:szCs w:val="18"/>
          <w:lang w:val="x-none"/>
        </w:rPr>
      </w:pPr>
      <w:r w:rsidRPr="00205B6F">
        <w:rPr>
          <w:rFonts w:ascii="Arial" w:eastAsia="Calibri" w:hAnsi="Arial" w:cs="Arial"/>
          <w:b/>
          <w:sz w:val="18"/>
          <w:szCs w:val="18"/>
          <w:lang w:val="x-none"/>
        </w:rPr>
        <w:t>W przypadku wcześniejszego prowadzenia dzi</w:t>
      </w:r>
      <w:r w:rsidR="00C070D4">
        <w:rPr>
          <w:rFonts w:ascii="Arial" w:eastAsia="Calibri" w:hAnsi="Arial" w:cs="Arial"/>
          <w:b/>
          <w:sz w:val="18"/>
          <w:szCs w:val="18"/>
          <w:lang w:val="x-none"/>
        </w:rPr>
        <w:t>ałalności gospodarczej - decyzj</w:t>
      </w:r>
      <w:r w:rsidR="00C070D4">
        <w:rPr>
          <w:rFonts w:ascii="Arial" w:eastAsia="Calibri" w:hAnsi="Arial" w:cs="Arial"/>
          <w:b/>
          <w:sz w:val="18"/>
          <w:szCs w:val="18"/>
        </w:rPr>
        <w:t>ę</w:t>
      </w:r>
      <w:r w:rsidRPr="00205B6F">
        <w:rPr>
          <w:rFonts w:ascii="Arial" w:eastAsia="Calibri" w:hAnsi="Arial" w:cs="Arial"/>
          <w:b/>
          <w:sz w:val="18"/>
          <w:szCs w:val="18"/>
          <w:lang w:val="x-none"/>
        </w:rPr>
        <w:t xml:space="preserve"> o jej likwidacji;</w:t>
      </w:r>
    </w:p>
    <w:p w:rsidR="00205B6F" w:rsidRPr="00205B6F" w:rsidRDefault="00205B6F" w:rsidP="00C070D4">
      <w:pPr>
        <w:spacing w:line="276" w:lineRule="auto"/>
        <w:jc w:val="both"/>
        <w:rPr>
          <w:rFonts w:ascii="Arial" w:hAnsi="Arial" w:cs="Arial"/>
          <w:b/>
          <w:sz w:val="18"/>
          <w:szCs w:val="18"/>
        </w:rPr>
      </w:pPr>
    </w:p>
    <w:p w:rsidR="00205B6F" w:rsidRDefault="00205B6F" w:rsidP="00826D21">
      <w:pPr>
        <w:autoSpaceDE w:val="0"/>
        <w:autoSpaceDN w:val="0"/>
        <w:adjustRightInd w:val="0"/>
        <w:spacing w:line="360" w:lineRule="auto"/>
        <w:rPr>
          <w:rFonts w:ascii="Arial" w:eastAsia="Calibri" w:hAnsi="Arial" w:cs="Arial"/>
          <w:b/>
          <w:bCs/>
          <w:sz w:val="18"/>
          <w:szCs w:val="18"/>
        </w:rPr>
      </w:pPr>
    </w:p>
    <w:p w:rsidR="00205B6F" w:rsidRPr="006226FF" w:rsidRDefault="00205B6F" w:rsidP="00826D21">
      <w:pPr>
        <w:autoSpaceDE w:val="0"/>
        <w:autoSpaceDN w:val="0"/>
        <w:adjustRightInd w:val="0"/>
        <w:spacing w:line="360" w:lineRule="auto"/>
        <w:rPr>
          <w:rFonts w:ascii="Arial" w:hAnsi="Arial" w:cs="Arial"/>
          <w:b/>
          <w:bCs/>
          <w:sz w:val="18"/>
          <w:szCs w:val="18"/>
        </w:rPr>
      </w:pPr>
    </w:p>
    <w:p w:rsidR="006226FF" w:rsidRDefault="006226FF" w:rsidP="00826D21">
      <w:pPr>
        <w:spacing w:line="360" w:lineRule="auto"/>
        <w:rPr>
          <w:rFonts w:ascii="Arial" w:eastAsia="Calibri" w:hAnsi="Arial" w:cs="Arial"/>
          <w:b/>
          <w:bCs/>
          <w:sz w:val="18"/>
          <w:szCs w:val="18"/>
        </w:rPr>
      </w:pPr>
    </w:p>
    <w:p w:rsidR="006226FF" w:rsidRDefault="006226FF"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Default="00C070D4" w:rsidP="006226FF">
      <w:pPr>
        <w:tabs>
          <w:tab w:val="left" w:pos="9072"/>
        </w:tabs>
        <w:ind w:hanging="15"/>
        <w:jc w:val="both"/>
        <w:rPr>
          <w:rFonts w:ascii="Arial" w:eastAsia="Calibri" w:hAnsi="Arial" w:cs="Arial"/>
          <w:sz w:val="20"/>
          <w:szCs w:val="20"/>
          <w:lang w:val="x-none"/>
        </w:rPr>
      </w:pPr>
    </w:p>
    <w:p w:rsidR="00C070D4" w:rsidRPr="004C69A3" w:rsidRDefault="00C070D4" w:rsidP="006226FF">
      <w:pPr>
        <w:tabs>
          <w:tab w:val="left" w:pos="9072"/>
        </w:tabs>
        <w:ind w:hanging="15"/>
        <w:jc w:val="both"/>
        <w:rPr>
          <w:rFonts w:ascii="Arial" w:eastAsia="Calibri" w:hAnsi="Arial" w:cs="Arial"/>
          <w:sz w:val="20"/>
          <w:szCs w:val="20"/>
          <w:lang w:val="x-none"/>
        </w:rPr>
      </w:pPr>
    </w:p>
    <w:p w:rsidR="006226FF" w:rsidRDefault="006226FF" w:rsidP="005B18C7">
      <w:pPr>
        <w:spacing w:line="360" w:lineRule="auto"/>
        <w:ind w:left="7440" w:firstLine="348"/>
        <w:jc w:val="center"/>
        <w:rPr>
          <w:rFonts w:ascii="Arial" w:eastAsia="Calibri" w:hAnsi="Arial" w:cs="Arial"/>
          <w:b/>
          <w:bCs/>
          <w:sz w:val="18"/>
          <w:szCs w:val="18"/>
        </w:rPr>
      </w:pPr>
    </w:p>
    <w:p w:rsidR="005B18C7" w:rsidRPr="005B18C7" w:rsidRDefault="005B18C7" w:rsidP="005B18C7">
      <w:pPr>
        <w:spacing w:line="360" w:lineRule="auto"/>
        <w:ind w:left="7440" w:firstLine="348"/>
        <w:jc w:val="center"/>
        <w:rPr>
          <w:rFonts w:ascii="Arial" w:eastAsia="Calibri" w:hAnsi="Arial" w:cs="Arial"/>
          <w:b/>
          <w:bCs/>
          <w:sz w:val="18"/>
          <w:szCs w:val="18"/>
        </w:rPr>
      </w:pPr>
      <w:r w:rsidRPr="005B18C7">
        <w:rPr>
          <w:rFonts w:ascii="Arial" w:eastAsia="Calibri" w:hAnsi="Arial" w:cs="Arial"/>
          <w:b/>
          <w:bCs/>
          <w:sz w:val="18"/>
          <w:szCs w:val="18"/>
        </w:rPr>
        <w:lastRenderedPageBreak/>
        <w:t>Załącznik nr 1</w:t>
      </w:r>
    </w:p>
    <w:p w:rsidR="005B18C7" w:rsidRDefault="005B18C7" w:rsidP="00B84D88">
      <w:pPr>
        <w:spacing w:line="360" w:lineRule="auto"/>
        <w:ind w:left="360"/>
        <w:jc w:val="center"/>
        <w:rPr>
          <w:rFonts w:ascii="Arial" w:eastAsia="Calibri" w:hAnsi="Arial" w:cs="Arial"/>
          <w:b/>
          <w:bCs/>
          <w:sz w:val="22"/>
          <w:szCs w:val="22"/>
          <w:lang w:val="x-none"/>
        </w:rPr>
      </w:pPr>
    </w:p>
    <w:p w:rsidR="00B84D88" w:rsidRDefault="00B84D88" w:rsidP="00B84D88">
      <w:pPr>
        <w:spacing w:line="360" w:lineRule="auto"/>
        <w:ind w:left="360"/>
        <w:jc w:val="center"/>
        <w:rPr>
          <w:rFonts w:ascii="Arial" w:eastAsia="Calibri" w:hAnsi="Arial" w:cs="Arial"/>
          <w:b/>
          <w:bCs/>
          <w:sz w:val="22"/>
          <w:szCs w:val="22"/>
          <w:lang w:val="x-none"/>
        </w:rPr>
      </w:pPr>
      <w:r w:rsidRPr="00B84D88">
        <w:rPr>
          <w:rFonts w:ascii="Arial" w:eastAsia="Calibri" w:hAnsi="Arial" w:cs="Arial"/>
          <w:b/>
          <w:bCs/>
          <w:sz w:val="22"/>
          <w:szCs w:val="22"/>
          <w:lang w:val="x-none"/>
        </w:rPr>
        <w:t>OPIS PROJEKTOWANEGO PRZEDSIĘWZIĘCIA</w:t>
      </w:r>
    </w:p>
    <w:p w:rsidR="00B84D88" w:rsidRPr="00B84D88" w:rsidRDefault="00B84D88" w:rsidP="00B84D88">
      <w:pPr>
        <w:spacing w:line="360" w:lineRule="auto"/>
        <w:ind w:left="360"/>
        <w:jc w:val="center"/>
        <w:rPr>
          <w:rFonts w:ascii="Arial" w:eastAsia="Calibri" w:hAnsi="Arial" w:cs="Arial"/>
          <w:b/>
          <w:bCs/>
          <w:sz w:val="22"/>
          <w:szCs w:val="22"/>
          <w:lang w:val="x-none"/>
        </w:rPr>
      </w:pPr>
    </w:p>
    <w:p w:rsidR="00B84D88" w:rsidRPr="00B84D88" w:rsidRDefault="00B84D88" w:rsidP="00B84D88">
      <w:pPr>
        <w:spacing w:line="360" w:lineRule="auto"/>
        <w:jc w:val="both"/>
        <w:rPr>
          <w:rFonts w:ascii="Arial" w:hAnsi="Arial" w:cs="Arial"/>
          <w:sz w:val="20"/>
          <w:szCs w:val="20"/>
        </w:rPr>
      </w:pPr>
      <w:r w:rsidRPr="00B84D88">
        <w:rPr>
          <w:rFonts w:ascii="Arial" w:hAnsi="Arial" w:cs="Arial"/>
          <w:sz w:val="20"/>
          <w:szCs w:val="20"/>
        </w:rPr>
        <w:t xml:space="preserve">Opis planowanego przedsięwzięcia - charakterystyka planowanej działalności gospodarczej </w:t>
      </w:r>
      <w:r w:rsidRPr="00B84D88">
        <w:rPr>
          <w:rFonts w:ascii="Arial" w:hAnsi="Arial" w:cs="Arial"/>
          <w:sz w:val="20"/>
          <w:szCs w:val="20"/>
        </w:rPr>
        <w:br/>
        <w:t>(należy opisać działalność będącą przedmiotem planowanego przedsięwzięcia, w tym przedmiot i zakres planowanej działalności oraz motywy założenia przedsiębiorstwa, a także wskazać produkt lub usługę, która będzie wytwarzana, sprzedawana lub oferowana):</w:t>
      </w:r>
    </w:p>
    <w:p w:rsidR="00B84D88" w:rsidRPr="00B84D88" w:rsidRDefault="00B84D88" w:rsidP="00B84D88">
      <w:pPr>
        <w:spacing w:line="360" w:lineRule="auto"/>
        <w:rPr>
          <w:rFonts w:ascii="Arial" w:hAnsi="Arial" w:cs="Arial"/>
          <w:sz w:val="20"/>
          <w:szCs w:val="20"/>
        </w:rPr>
      </w:pPr>
      <w:r w:rsidRPr="00B84D88">
        <w:rPr>
          <w:rFonts w:ascii="Arial" w:hAnsi="Arial" w:cs="Arial"/>
          <w:sz w:val="20"/>
          <w:szCs w:val="20"/>
        </w:rPr>
        <w:t>.......................................................................................................................................</w:t>
      </w:r>
      <w:r>
        <w:rPr>
          <w:rFonts w:ascii="Arial" w:hAnsi="Arial" w:cs="Arial"/>
          <w:sz w:val="20"/>
          <w:szCs w:val="20"/>
        </w:rPr>
        <w:t>............................</w:t>
      </w:r>
      <w:r w:rsidR="0068316A">
        <w:rPr>
          <w:rFonts w:ascii="Arial" w:hAnsi="Arial" w:cs="Arial"/>
          <w:sz w:val="20"/>
          <w:szCs w:val="20"/>
        </w:rPr>
        <w:t>...........</w:t>
      </w:r>
    </w:p>
    <w:p w:rsidR="00B84D88" w:rsidRPr="00B84D88" w:rsidRDefault="00B84D88" w:rsidP="00B84D88">
      <w:pPr>
        <w:spacing w:line="360" w:lineRule="auto"/>
        <w:rPr>
          <w:rFonts w:ascii="Arial" w:hAnsi="Arial" w:cs="Arial"/>
          <w:sz w:val="20"/>
          <w:szCs w:val="20"/>
        </w:rPr>
      </w:pPr>
      <w:r w:rsidRPr="00B84D88">
        <w:rPr>
          <w:rFonts w:ascii="Arial" w:hAnsi="Arial" w:cs="Arial"/>
          <w:sz w:val="20"/>
          <w:szCs w:val="20"/>
        </w:rPr>
        <w:t>.....................................................................................................................................................................................................................................................................................................................................................................................................................................................................................</w:t>
      </w:r>
      <w:r>
        <w:rPr>
          <w:rFonts w:ascii="Arial" w:hAnsi="Arial" w:cs="Arial"/>
          <w:sz w:val="20"/>
          <w:szCs w:val="20"/>
        </w:rPr>
        <w:t>....................</w:t>
      </w:r>
      <w:r w:rsidR="0068316A">
        <w:rPr>
          <w:rFonts w:ascii="Arial" w:hAnsi="Arial" w:cs="Arial"/>
          <w:sz w:val="20"/>
          <w:szCs w:val="20"/>
        </w:rPr>
        <w:t>....................................</w:t>
      </w:r>
    </w:p>
    <w:p w:rsidR="00B84D88" w:rsidRPr="00B84D88" w:rsidRDefault="00B84D88" w:rsidP="00B84D88">
      <w:pPr>
        <w:spacing w:line="360" w:lineRule="auto"/>
        <w:rPr>
          <w:rFonts w:ascii="Arial" w:hAnsi="Arial" w:cs="Arial"/>
          <w:sz w:val="20"/>
          <w:szCs w:val="20"/>
        </w:rPr>
      </w:pPr>
      <w:r w:rsidRPr="00B84D88">
        <w:rPr>
          <w:rFonts w:ascii="Arial" w:hAnsi="Arial" w:cs="Arial"/>
          <w:sz w:val="20"/>
          <w:szCs w:val="20"/>
        </w:rPr>
        <w:t>.......................................................................................................................................</w:t>
      </w:r>
      <w:r w:rsidR="0068316A">
        <w:rPr>
          <w:rFonts w:ascii="Arial" w:hAnsi="Arial" w:cs="Arial"/>
          <w:sz w:val="20"/>
          <w:szCs w:val="20"/>
        </w:rPr>
        <w:t>........................................</w:t>
      </w:r>
    </w:p>
    <w:p w:rsidR="00B84D88" w:rsidRPr="00B84D88" w:rsidRDefault="00B84D88" w:rsidP="00B84D88">
      <w:pPr>
        <w:spacing w:line="360" w:lineRule="auto"/>
        <w:rPr>
          <w:rFonts w:ascii="Arial" w:hAnsi="Arial" w:cs="Arial"/>
          <w:sz w:val="20"/>
          <w:szCs w:val="20"/>
        </w:rPr>
      </w:pPr>
      <w:r w:rsidRPr="00B84D88">
        <w:rPr>
          <w:rFonts w:ascii="Arial" w:hAnsi="Arial" w:cs="Arial"/>
          <w:sz w:val="20"/>
          <w:szCs w:val="20"/>
        </w:rPr>
        <w:t>...........................................................................................................................................................................................................................................................................................................................................................................................................................................................................................</w:t>
      </w:r>
      <w:r>
        <w:rPr>
          <w:rFonts w:ascii="Arial" w:hAnsi="Arial" w:cs="Arial"/>
          <w:sz w:val="20"/>
          <w:szCs w:val="20"/>
        </w:rPr>
        <w:t>..............</w:t>
      </w:r>
      <w:r w:rsidR="0068316A">
        <w:rPr>
          <w:rFonts w:ascii="Arial" w:hAnsi="Arial" w:cs="Arial"/>
          <w:sz w:val="20"/>
          <w:szCs w:val="20"/>
        </w:rPr>
        <w:t>...................................</w:t>
      </w:r>
    </w:p>
    <w:p w:rsidR="00B84D88" w:rsidRPr="00B84D88" w:rsidRDefault="00B84D88" w:rsidP="00B84D88">
      <w:pPr>
        <w:spacing w:line="360" w:lineRule="auto"/>
        <w:rPr>
          <w:rFonts w:ascii="Arial" w:hAnsi="Arial" w:cs="Arial"/>
          <w:sz w:val="20"/>
          <w:szCs w:val="20"/>
        </w:rPr>
      </w:pPr>
      <w:r w:rsidRPr="00B84D88">
        <w:rPr>
          <w:rFonts w:ascii="Arial" w:hAnsi="Arial" w:cs="Arial"/>
          <w:sz w:val="20"/>
          <w:szCs w:val="20"/>
        </w:rPr>
        <w:t>.......................................................................................................................................</w:t>
      </w:r>
      <w:r w:rsidR="0068316A">
        <w:rPr>
          <w:rFonts w:ascii="Arial" w:hAnsi="Arial" w:cs="Arial"/>
          <w:sz w:val="20"/>
          <w:szCs w:val="20"/>
        </w:rPr>
        <w:t>.......................................</w:t>
      </w:r>
    </w:p>
    <w:p w:rsidR="00B84D88" w:rsidRPr="00B84D88" w:rsidRDefault="00B84D88" w:rsidP="00B84D88">
      <w:pPr>
        <w:spacing w:line="360" w:lineRule="auto"/>
        <w:rPr>
          <w:rFonts w:ascii="Arial" w:hAnsi="Arial" w:cs="Arial"/>
          <w:sz w:val="20"/>
          <w:szCs w:val="20"/>
        </w:rPr>
      </w:pPr>
      <w:r w:rsidRPr="00B84D88">
        <w:rPr>
          <w:rFonts w:ascii="Arial" w:hAnsi="Arial" w:cs="Arial"/>
          <w:sz w:val="20"/>
          <w:szCs w:val="20"/>
        </w:rPr>
        <w:t>.....................................................................................................................................................................................................................................................................................................................................................................................................................................................................................</w:t>
      </w:r>
      <w:r>
        <w:rPr>
          <w:rFonts w:ascii="Arial" w:hAnsi="Arial" w:cs="Arial"/>
          <w:sz w:val="20"/>
          <w:szCs w:val="20"/>
        </w:rPr>
        <w:t>....................</w:t>
      </w:r>
      <w:r w:rsidR="0068316A">
        <w:rPr>
          <w:rFonts w:ascii="Arial" w:hAnsi="Arial" w:cs="Arial"/>
          <w:sz w:val="20"/>
          <w:szCs w:val="20"/>
        </w:rPr>
        <w:t>....................................</w:t>
      </w:r>
    </w:p>
    <w:p w:rsidR="00B84D88" w:rsidRPr="00B84D88" w:rsidRDefault="00B84D88" w:rsidP="00B84D88">
      <w:pPr>
        <w:spacing w:line="360" w:lineRule="auto"/>
        <w:rPr>
          <w:rFonts w:ascii="Arial" w:hAnsi="Arial" w:cs="Arial"/>
          <w:sz w:val="20"/>
          <w:szCs w:val="20"/>
        </w:rPr>
      </w:pPr>
      <w:r w:rsidRPr="00B84D88">
        <w:rPr>
          <w:rFonts w:ascii="Arial" w:hAnsi="Arial" w:cs="Arial"/>
          <w:sz w:val="20"/>
          <w:szCs w:val="20"/>
        </w:rPr>
        <w:t>...................................................................................................................................................................</w:t>
      </w:r>
      <w:r w:rsidR="0068316A">
        <w:rPr>
          <w:rFonts w:ascii="Arial" w:hAnsi="Arial" w:cs="Arial"/>
          <w:sz w:val="20"/>
          <w:szCs w:val="20"/>
        </w:rPr>
        <w:t>...........</w:t>
      </w:r>
    </w:p>
    <w:p w:rsidR="00B84D88" w:rsidRPr="00B84D88" w:rsidRDefault="00B84D88" w:rsidP="00B84D88">
      <w:pPr>
        <w:spacing w:line="360" w:lineRule="auto"/>
        <w:rPr>
          <w:rFonts w:ascii="Arial" w:hAnsi="Arial" w:cs="Arial"/>
          <w:sz w:val="20"/>
          <w:szCs w:val="20"/>
        </w:rPr>
      </w:pPr>
      <w:r w:rsidRPr="00B84D88">
        <w:rPr>
          <w:rFonts w:ascii="Arial" w:hAnsi="Arial" w:cs="Arial"/>
          <w:sz w:val="20"/>
          <w:szCs w:val="20"/>
        </w:rPr>
        <w:t>.........................................................................................................................................................................................................................................................................................................................................................................................................................................................................................................</w:t>
      </w:r>
      <w:r w:rsidR="0068316A">
        <w:rPr>
          <w:rFonts w:ascii="Arial" w:hAnsi="Arial" w:cs="Arial"/>
          <w:sz w:val="20"/>
          <w:szCs w:val="20"/>
        </w:rPr>
        <w:t>....................................</w:t>
      </w:r>
    </w:p>
    <w:p w:rsidR="00B84D88" w:rsidRDefault="00B84D88" w:rsidP="00B84D88">
      <w:pPr>
        <w:spacing w:line="360" w:lineRule="auto"/>
        <w:rPr>
          <w:rFonts w:ascii="Arial" w:hAnsi="Arial" w:cs="Arial"/>
          <w:sz w:val="20"/>
          <w:szCs w:val="20"/>
        </w:rPr>
      </w:pPr>
      <w:r w:rsidRPr="00B84D88">
        <w:rPr>
          <w:rFonts w:ascii="Arial" w:hAnsi="Arial" w:cs="Arial"/>
          <w:sz w:val="20"/>
          <w:szCs w:val="20"/>
        </w:rPr>
        <w:t>...................................................................................................................................................................</w:t>
      </w:r>
      <w:r w:rsidR="0068316A">
        <w:rPr>
          <w:rFonts w:ascii="Arial" w:hAnsi="Arial" w:cs="Arial"/>
          <w:sz w:val="20"/>
          <w:szCs w:val="20"/>
        </w:rPr>
        <w:t>.........................................................................................................................................................................................................................................................................................................................................................................................................................................................................................................................................................</w:t>
      </w:r>
    </w:p>
    <w:p w:rsidR="00C070D4" w:rsidRDefault="00C070D4" w:rsidP="00B84D88">
      <w:pPr>
        <w:spacing w:line="360" w:lineRule="auto"/>
        <w:rPr>
          <w:rFonts w:ascii="Arial" w:hAnsi="Arial" w:cs="Arial"/>
          <w:sz w:val="20"/>
          <w:szCs w:val="20"/>
        </w:rPr>
      </w:pPr>
      <w:r>
        <w:rPr>
          <w:rFonts w:ascii="Arial" w:hAnsi="Arial" w:cs="Arial"/>
          <w:sz w:val="20"/>
          <w:szCs w:val="20"/>
        </w:rPr>
        <w:t>...............................................................................................................................................................................</w:t>
      </w:r>
    </w:p>
    <w:p w:rsidR="00C070D4" w:rsidRDefault="00C070D4" w:rsidP="00B84D88">
      <w:pPr>
        <w:spacing w:line="360" w:lineRule="auto"/>
        <w:rPr>
          <w:rFonts w:ascii="Arial" w:hAnsi="Arial" w:cs="Arial"/>
          <w:sz w:val="20"/>
          <w:szCs w:val="20"/>
        </w:rPr>
      </w:pPr>
      <w:r>
        <w:rPr>
          <w:rFonts w:ascii="Arial" w:hAnsi="Arial" w:cs="Arial"/>
          <w:sz w:val="20"/>
          <w:szCs w:val="20"/>
        </w:rPr>
        <w:t>...............................................................................................................................................................................</w:t>
      </w:r>
    </w:p>
    <w:p w:rsidR="00C070D4" w:rsidRDefault="00C070D4" w:rsidP="00B84D88">
      <w:pPr>
        <w:spacing w:line="360" w:lineRule="auto"/>
        <w:rPr>
          <w:rFonts w:ascii="Arial" w:hAnsi="Arial" w:cs="Arial"/>
          <w:sz w:val="20"/>
          <w:szCs w:val="20"/>
        </w:rPr>
      </w:pPr>
      <w:r>
        <w:rPr>
          <w:rFonts w:ascii="Arial" w:hAnsi="Arial" w:cs="Arial"/>
          <w:sz w:val="20"/>
          <w:szCs w:val="20"/>
        </w:rPr>
        <w:t>...............................................................................................................................................................................</w:t>
      </w:r>
    </w:p>
    <w:p w:rsidR="00C070D4" w:rsidRDefault="00C070D4" w:rsidP="00B84D88">
      <w:pPr>
        <w:spacing w:line="360" w:lineRule="auto"/>
        <w:rPr>
          <w:rFonts w:ascii="Arial" w:hAnsi="Arial" w:cs="Arial"/>
          <w:sz w:val="20"/>
          <w:szCs w:val="20"/>
        </w:rPr>
      </w:pPr>
      <w:r>
        <w:rPr>
          <w:rFonts w:ascii="Arial" w:hAnsi="Arial" w:cs="Arial"/>
          <w:sz w:val="20"/>
          <w:szCs w:val="20"/>
        </w:rPr>
        <w:t>...............................................................................................................................................................................</w:t>
      </w:r>
    </w:p>
    <w:p w:rsidR="00C070D4" w:rsidRPr="00B84D88" w:rsidRDefault="00C070D4" w:rsidP="00B84D88">
      <w:pPr>
        <w:spacing w:line="360" w:lineRule="auto"/>
        <w:rPr>
          <w:rFonts w:ascii="Arial" w:hAnsi="Arial" w:cs="Arial"/>
          <w:sz w:val="20"/>
          <w:szCs w:val="20"/>
        </w:rPr>
      </w:pPr>
      <w:r>
        <w:rPr>
          <w:rFonts w:ascii="Arial" w:hAnsi="Arial" w:cs="Arial"/>
          <w:sz w:val="20"/>
          <w:szCs w:val="20"/>
        </w:rPr>
        <w:t>...............................................................................................................................................................................</w:t>
      </w:r>
    </w:p>
    <w:p w:rsidR="00B84D88" w:rsidRDefault="00C070D4" w:rsidP="00B84D88">
      <w:pPr>
        <w:spacing w:line="360" w:lineRule="auto"/>
        <w:jc w:val="both"/>
        <w:rPr>
          <w:rFonts w:ascii="Arial" w:hAnsi="Arial" w:cs="Arial"/>
          <w:sz w:val="20"/>
          <w:szCs w:val="20"/>
        </w:rPr>
      </w:pPr>
      <w:r>
        <w:rPr>
          <w:rFonts w:ascii="Arial" w:hAnsi="Arial" w:cs="Arial"/>
          <w:sz w:val="20"/>
          <w:szCs w:val="20"/>
        </w:rPr>
        <w:t>...............................................................................................................................................................................</w:t>
      </w:r>
    </w:p>
    <w:p w:rsidR="00864CFF" w:rsidRDefault="00864CFF" w:rsidP="00B84D88">
      <w:pPr>
        <w:spacing w:line="360" w:lineRule="auto"/>
        <w:jc w:val="both"/>
        <w:rPr>
          <w:rFonts w:ascii="Arial" w:hAnsi="Arial" w:cs="Arial"/>
          <w:sz w:val="20"/>
          <w:szCs w:val="20"/>
        </w:rPr>
      </w:pPr>
    </w:p>
    <w:p w:rsidR="00B84D88" w:rsidRPr="00B84D88" w:rsidRDefault="00B84D88" w:rsidP="00B84D88">
      <w:pPr>
        <w:spacing w:line="360" w:lineRule="auto"/>
        <w:jc w:val="both"/>
        <w:rPr>
          <w:rFonts w:ascii="Arial" w:hAnsi="Arial" w:cs="Arial"/>
          <w:sz w:val="20"/>
          <w:szCs w:val="20"/>
        </w:rPr>
      </w:pPr>
      <w:r w:rsidRPr="00B84D88">
        <w:rPr>
          <w:rFonts w:ascii="Arial" w:hAnsi="Arial" w:cs="Arial"/>
          <w:sz w:val="20"/>
          <w:szCs w:val="20"/>
        </w:rPr>
        <w:t>Zasięg terytorialny planowanej działalności gospodarczej:</w:t>
      </w:r>
    </w:p>
    <w:p w:rsidR="00B84D88" w:rsidRPr="00B84D88" w:rsidRDefault="00B84D88" w:rsidP="00B84D88">
      <w:pPr>
        <w:spacing w:line="360" w:lineRule="auto"/>
        <w:jc w:val="both"/>
        <w:rPr>
          <w:rFonts w:ascii="Arial" w:hAnsi="Arial" w:cs="Arial"/>
          <w:sz w:val="20"/>
          <w:szCs w:val="20"/>
        </w:rPr>
      </w:pPr>
      <w:r w:rsidRPr="00B84D88">
        <w:rPr>
          <w:rFonts w:ascii="Arial" w:hAnsi="Arial" w:cs="Arial"/>
          <w:sz w:val="20"/>
          <w:szCs w:val="20"/>
        </w:rPr>
        <w:t>......................................................................................................................................................................................................................................................................................................</w:t>
      </w:r>
      <w:r w:rsidR="0068316A">
        <w:rPr>
          <w:rFonts w:ascii="Arial" w:hAnsi="Arial" w:cs="Arial"/>
          <w:sz w:val="20"/>
          <w:szCs w:val="20"/>
        </w:rPr>
        <w:t>........................................................</w:t>
      </w:r>
    </w:p>
    <w:p w:rsidR="00B84D88" w:rsidRPr="00B84D88" w:rsidRDefault="00B84D88" w:rsidP="00B84D88">
      <w:pPr>
        <w:spacing w:line="360" w:lineRule="auto"/>
        <w:rPr>
          <w:rFonts w:ascii="Arial" w:hAnsi="Arial" w:cs="Arial"/>
          <w:sz w:val="20"/>
          <w:szCs w:val="20"/>
        </w:rPr>
      </w:pPr>
      <w:r w:rsidRPr="00B84D88">
        <w:rPr>
          <w:rFonts w:ascii="Arial" w:hAnsi="Arial" w:cs="Arial"/>
          <w:sz w:val="20"/>
          <w:szCs w:val="20"/>
        </w:rPr>
        <w:t>...................................................................................................................................................................</w:t>
      </w:r>
      <w:r w:rsidR="0068316A">
        <w:rPr>
          <w:rFonts w:ascii="Arial" w:hAnsi="Arial" w:cs="Arial"/>
          <w:sz w:val="20"/>
          <w:szCs w:val="20"/>
        </w:rPr>
        <w:t>............</w:t>
      </w:r>
    </w:p>
    <w:p w:rsidR="00B84D88" w:rsidRDefault="00B84D88" w:rsidP="00B84D88">
      <w:pPr>
        <w:spacing w:line="360" w:lineRule="auto"/>
        <w:rPr>
          <w:rFonts w:ascii="Arial" w:hAnsi="Arial" w:cs="Arial"/>
          <w:sz w:val="20"/>
          <w:szCs w:val="20"/>
        </w:rPr>
      </w:pPr>
      <w:r w:rsidRPr="00B84D88">
        <w:rPr>
          <w:rFonts w:ascii="Arial" w:hAnsi="Arial" w:cs="Arial"/>
          <w:sz w:val="20"/>
          <w:szCs w:val="20"/>
        </w:rPr>
        <w:t>...................................................................................................................................................................</w:t>
      </w:r>
      <w:r w:rsidR="0068316A">
        <w:rPr>
          <w:rFonts w:ascii="Arial" w:hAnsi="Arial" w:cs="Arial"/>
          <w:sz w:val="20"/>
          <w:szCs w:val="20"/>
        </w:rPr>
        <w:t>............</w:t>
      </w:r>
    </w:p>
    <w:p w:rsidR="00864CFF" w:rsidRPr="00B84D88" w:rsidRDefault="00864CFF" w:rsidP="00B84D88">
      <w:pPr>
        <w:spacing w:line="360" w:lineRule="auto"/>
        <w:rPr>
          <w:rFonts w:ascii="Arial" w:hAnsi="Arial" w:cs="Arial"/>
          <w:sz w:val="20"/>
          <w:szCs w:val="20"/>
        </w:rPr>
      </w:pPr>
      <w:r>
        <w:rPr>
          <w:rFonts w:ascii="Arial" w:hAnsi="Arial" w:cs="Arial"/>
          <w:sz w:val="20"/>
          <w:szCs w:val="20"/>
        </w:rPr>
        <w:t>..............................................................................................................................................................................</w:t>
      </w:r>
    </w:p>
    <w:p w:rsidR="00B84D88" w:rsidRDefault="00B84D88" w:rsidP="00B84D88">
      <w:pPr>
        <w:spacing w:line="360" w:lineRule="auto"/>
        <w:jc w:val="both"/>
        <w:rPr>
          <w:rFonts w:ascii="Arial" w:hAnsi="Arial" w:cs="Arial"/>
          <w:sz w:val="20"/>
          <w:szCs w:val="20"/>
        </w:rPr>
      </w:pPr>
    </w:p>
    <w:p w:rsidR="00B84D88" w:rsidRPr="00B84D88" w:rsidRDefault="00B84D88" w:rsidP="00B84D88">
      <w:pPr>
        <w:spacing w:line="360" w:lineRule="auto"/>
        <w:jc w:val="both"/>
        <w:rPr>
          <w:rFonts w:ascii="Arial" w:hAnsi="Arial" w:cs="Arial"/>
          <w:sz w:val="20"/>
          <w:szCs w:val="20"/>
        </w:rPr>
      </w:pPr>
      <w:r w:rsidRPr="00B84D88">
        <w:rPr>
          <w:rFonts w:ascii="Arial" w:hAnsi="Arial" w:cs="Arial"/>
          <w:sz w:val="20"/>
          <w:szCs w:val="20"/>
        </w:rPr>
        <w:lastRenderedPageBreak/>
        <w:t>Stan przygotowania do prowadzenia działalności gospodarczej (podjęte działania inwestycyjne, organizacyjne, posiadane zasoby, narzędzia, maszyny, urządzenia, uzyskane niezbędne pozwolenia, zaświadczenia, zezwolenia, certyfikaty, itp.):</w:t>
      </w:r>
    </w:p>
    <w:p w:rsidR="00B84D88" w:rsidRPr="00B84D88" w:rsidRDefault="00B84D88" w:rsidP="00B84D88">
      <w:pPr>
        <w:spacing w:line="360" w:lineRule="auto"/>
        <w:rPr>
          <w:rFonts w:ascii="Arial" w:hAnsi="Arial" w:cs="Arial"/>
          <w:sz w:val="20"/>
          <w:szCs w:val="20"/>
        </w:rPr>
      </w:pPr>
      <w:r w:rsidRPr="00B84D88">
        <w:rPr>
          <w:rFonts w:ascii="Arial" w:hAnsi="Arial" w:cs="Arial"/>
          <w:sz w:val="20"/>
          <w:szCs w:val="20"/>
        </w:rPr>
        <w:t>...................................................................................................................................</w:t>
      </w:r>
      <w:r w:rsidR="0068316A">
        <w:rPr>
          <w:rFonts w:ascii="Arial" w:hAnsi="Arial" w:cs="Arial"/>
          <w:sz w:val="20"/>
          <w:szCs w:val="20"/>
        </w:rPr>
        <w:t>...........................................</w:t>
      </w:r>
    </w:p>
    <w:p w:rsidR="00B84D88" w:rsidRDefault="00B84D88" w:rsidP="00B84D88">
      <w:pPr>
        <w:spacing w:line="360" w:lineRule="auto"/>
        <w:rPr>
          <w:rFonts w:ascii="Arial" w:hAnsi="Arial" w:cs="Arial"/>
          <w:sz w:val="20"/>
          <w:szCs w:val="20"/>
        </w:rPr>
      </w:pPr>
      <w:r w:rsidRPr="00B84D88">
        <w:rPr>
          <w:rFonts w:ascii="Arial" w:hAnsi="Arial" w:cs="Arial"/>
          <w:sz w:val="20"/>
          <w:szCs w:val="20"/>
        </w:rPr>
        <w:t>.........................................................................................................................................................................................................................................................................................................................................................................................................................................................................................................</w:t>
      </w:r>
      <w:r w:rsidR="00826D21">
        <w:rPr>
          <w:rFonts w:ascii="Arial" w:hAnsi="Arial" w:cs="Arial"/>
          <w:sz w:val="20"/>
          <w:szCs w:val="20"/>
        </w:rPr>
        <w:t>..............................</w:t>
      </w:r>
      <w:r w:rsidR="0068316A">
        <w:rPr>
          <w:rFonts w:ascii="Arial" w:hAnsi="Arial" w:cs="Arial"/>
          <w:sz w:val="20"/>
          <w:szCs w:val="20"/>
        </w:rPr>
        <w:t>.....................................................................................................................................................................................</w:t>
      </w:r>
    </w:p>
    <w:p w:rsidR="0068316A" w:rsidRDefault="0068316A" w:rsidP="00B84D88">
      <w:pPr>
        <w:spacing w:line="360" w:lineRule="auto"/>
        <w:rPr>
          <w:rFonts w:ascii="Arial" w:hAnsi="Arial" w:cs="Arial"/>
          <w:sz w:val="20"/>
          <w:szCs w:val="20"/>
        </w:rPr>
      </w:pPr>
      <w:r>
        <w:rPr>
          <w:rFonts w:ascii="Arial" w:hAnsi="Arial" w:cs="Arial"/>
          <w:sz w:val="20"/>
          <w:szCs w:val="20"/>
        </w:rPr>
        <w:t>..............................................................................................................................................................................</w:t>
      </w:r>
    </w:p>
    <w:p w:rsidR="0068316A" w:rsidRDefault="0068316A" w:rsidP="00B84D88">
      <w:pPr>
        <w:spacing w:line="360" w:lineRule="auto"/>
        <w:rPr>
          <w:rFonts w:ascii="Arial" w:hAnsi="Arial" w:cs="Arial"/>
          <w:sz w:val="20"/>
          <w:szCs w:val="20"/>
        </w:rPr>
      </w:pPr>
      <w:r>
        <w:rPr>
          <w:rFonts w:ascii="Arial" w:hAnsi="Arial" w:cs="Arial"/>
          <w:sz w:val="20"/>
          <w:szCs w:val="20"/>
        </w:rPr>
        <w:t>..............................................................................................................................................................................</w:t>
      </w:r>
    </w:p>
    <w:p w:rsidR="0068316A" w:rsidRDefault="0068316A" w:rsidP="00B84D88">
      <w:pPr>
        <w:spacing w:line="360" w:lineRule="auto"/>
        <w:rPr>
          <w:rFonts w:ascii="Arial" w:hAnsi="Arial" w:cs="Arial"/>
          <w:sz w:val="20"/>
          <w:szCs w:val="20"/>
        </w:rPr>
      </w:pPr>
      <w:r>
        <w:rPr>
          <w:rFonts w:ascii="Arial" w:hAnsi="Arial" w:cs="Arial"/>
          <w:sz w:val="20"/>
          <w:szCs w:val="20"/>
        </w:rPr>
        <w:t>..............................................................................................................................................................................</w:t>
      </w:r>
    </w:p>
    <w:p w:rsidR="00864CFF" w:rsidRDefault="00864CFF" w:rsidP="00B84D88">
      <w:pPr>
        <w:spacing w:line="360" w:lineRule="auto"/>
        <w:rPr>
          <w:rFonts w:ascii="Arial" w:hAnsi="Arial" w:cs="Arial"/>
          <w:sz w:val="20"/>
          <w:szCs w:val="20"/>
        </w:rPr>
      </w:pPr>
      <w:r>
        <w:rPr>
          <w:rFonts w:ascii="Arial" w:hAnsi="Arial" w:cs="Arial"/>
          <w:sz w:val="20"/>
          <w:szCs w:val="20"/>
        </w:rPr>
        <w:t>..............................................................................................................................................................................</w:t>
      </w:r>
    </w:p>
    <w:p w:rsidR="00864CFF" w:rsidRDefault="00864CFF" w:rsidP="00B84D88">
      <w:pPr>
        <w:spacing w:line="360" w:lineRule="auto"/>
        <w:rPr>
          <w:rFonts w:ascii="Arial" w:hAnsi="Arial" w:cs="Arial"/>
          <w:sz w:val="20"/>
          <w:szCs w:val="20"/>
        </w:rPr>
      </w:pPr>
      <w:r>
        <w:rPr>
          <w:rFonts w:ascii="Arial" w:hAnsi="Arial" w:cs="Arial"/>
          <w:sz w:val="20"/>
          <w:szCs w:val="20"/>
        </w:rPr>
        <w:t>..............................................................................................................................................................................</w:t>
      </w:r>
    </w:p>
    <w:p w:rsidR="00864CFF" w:rsidRDefault="00864CFF" w:rsidP="00B84D88">
      <w:pPr>
        <w:spacing w:line="360" w:lineRule="auto"/>
        <w:rPr>
          <w:rFonts w:ascii="Arial" w:hAnsi="Arial" w:cs="Arial"/>
          <w:sz w:val="20"/>
          <w:szCs w:val="20"/>
        </w:rPr>
      </w:pPr>
      <w:r>
        <w:rPr>
          <w:rFonts w:ascii="Arial" w:hAnsi="Arial" w:cs="Arial"/>
          <w:sz w:val="20"/>
          <w:szCs w:val="20"/>
        </w:rPr>
        <w:t>..............................................................................................................................................................................</w:t>
      </w:r>
    </w:p>
    <w:p w:rsidR="00C070D4" w:rsidRDefault="00C070D4" w:rsidP="00B84D88">
      <w:pPr>
        <w:spacing w:line="360" w:lineRule="auto"/>
        <w:rPr>
          <w:rFonts w:ascii="Arial" w:hAnsi="Arial" w:cs="Arial"/>
          <w:sz w:val="20"/>
          <w:szCs w:val="20"/>
        </w:rPr>
      </w:pPr>
      <w:r>
        <w:rPr>
          <w:rFonts w:ascii="Arial" w:hAnsi="Arial" w:cs="Arial"/>
          <w:sz w:val="20"/>
          <w:szCs w:val="20"/>
        </w:rPr>
        <w:t>...............................................................................................................................................................................</w:t>
      </w:r>
    </w:p>
    <w:p w:rsidR="00C070D4" w:rsidRDefault="00C070D4" w:rsidP="00B84D88">
      <w:pPr>
        <w:spacing w:line="360" w:lineRule="auto"/>
        <w:rPr>
          <w:rFonts w:ascii="Arial" w:hAnsi="Arial" w:cs="Arial"/>
          <w:sz w:val="20"/>
          <w:szCs w:val="20"/>
        </w:rPr>
      </w:pPr>
      <w:r>
        <w:rPr>
          <w:rFonts w:ascii="Arial" w:hAnsi="Arial" w:cs="Arial"/>
          <w:sz w:val="20"/>
          <w:szCs w:val="20"/>
        </w:rPr>
        <w:t>...............................................................................................................................................................................</w:t>
      </w:r>
    </w:p>
    <w:p w:rsidR="00C070D4" w:rsidRPr="00B84D88" w:rsidRDefault="00C070D4" w:rsidP="00B84D88">
      <w:pPr>
        <w:spacing w:line="360" w:lineRule="auto"/>
        <w:rPr>
          <w:rFonts w:ascii="Arial" w:hAnsi="Arial" w:cs="Arial"/>
          <w:sz w:val="20"/>
          <w:szCs w:val="20"/>
        </w:rPr>
      </w:pPr>
      <w:r>
        <w:rPr>
          <w:rFonts w:ascii="Arial" w:hAnsi="Arial" w:cs="Arial"/>
          <w:sz w:val="20"/>
          <w:szCs w:val="20"/>
        </w:rPr>
        <w:t>...............................................................................................................................................................................</w:t>
      </w:r>
    </w:p>
    <w:p w:rsidR="00B84D88" w:rsidRPr="00B84D88" w:rsidRDefault="00B84D88" w:rsidP="00B84D88">
      <w:pPr>
        <w:spacing w:line="360" w:lineRule="auto"/>
        <w:ind w:left="360"/>
        <w:jc w:val="center"/>
        <w:rPr>
          <w:rFonts w:ascii="Arial" w:eastAsia="Calibri" w:hAnsi="Arial" w:cs="Arial"/>
          <w:b/>
          <w:bCs/>
          <w:sz w:val="22"/>
          <w:szCs w:val="22"/>
          <w:lang w:val="x-none"/>
        </w:rPr>
      </w:pPr>
    </w:p>
    <w:p w:rsidR="004C69A3" w:rsidRDefault="00B84D88" w:rsidP="004C69A3">
      <w:pPr>
        <w:tabs>
          <w:tab w:val="num" w:pos="1440"/>
        </w:tabs>
        <w:spacing w:line="360" w:lineRule="auto"/>
        <w:jc w:val="both"/>
        <w:rPr>
          <w:rFonts w:ascii="Arial" w:eastAsia="Calibri" w:hAnsi="Arial" w:cs="Arial"/>
          <w:sz w:val="20"/>
          <w:szCs w:val="20"/>
          <w:lang w:val="x-none"/>
        </w:rPr>
      </w:pPr>
      <w:r w:rsidRPr="00B84D88">
        <w:rPr>
          <w:rFonts w:ascii="Arial" w:eastAsia="Calibri" w:hAnsi="Arial" w:cs="Arial"/>
          <w:sz w:val="20"/>
          <w:szCs w:val="20"/>
          <w:lang w:val="x-none"/>
        </w:rPr>
        <w:t xml:space="preserve">Charakterystyka potencjalnych klientów (odbiorców produktów, towarów lub usług), główne grupy klientów, uzasadnienie popytu </w:t>
      </w:r>
    </w:p>
    <w:p w:rsidR="00B84D88" w:rsidRPr="0068316A" w:rsidRDefault="00B84D88" w:rsidP="004C69A3">
      <w:pPr>
        <w:tabs>
          <w:tab w:val="num" w:pos="1440"/>
        </w:tabs>
        <w:spacing w:line="360" w:lineRule="auto"/>
        <w:jc w:val="both"/>
        <w:rPr>
          <w:rFonts w:ascii="Arial" w:eastAsia="Calibri" w:hAnsi="Arial" w:cs="Arial"/>
          <w:sz w:val="20"/>
          <w:szCs w:val="20"/>
        </w:rPr>
      </w:pPr>
      <w:r w:rsidRPr="00B84D88">
        <w:rPr>
          <w:rFonts w:ascii="Arial" w:eastAsia="Calibri" w:hAnsi="Arial" w:cs="Arial"/>
          <w:sz w:val="20"/>
          <w:szCs w:val="20"/>
          <w:lang w:val="x-none"/>
        </w:rPr>
        <w:t>…………………………………………………………………………………</w:t>
      </w:r>
      <w:r w:rsidR="004C69A3">
        <w:rPr>
          <w:rFonts w:ascii="Arial" w:eastAsia="Calibri" w:hAnsi="Arial" w:cs="Arial"/>
          <w:sz w:val="20"/>
          <w:szCs w:val="20"/>
          <w:lang w:val="x-none"/>
        </w:rPr>
        <w:t>…</w:t>
      </w:r>
      <w:r w:rsidR="004C69A3">
        <w:rPr>
          <w:rFonts w:ascii="Arial" w:eastAsia="Calibri" w:hAnsi="Arial" w:cs="Arial"/>
          <w:sz w:val="20"/>
          <w:szCs w:val="20"/>
        </w:rPr>
        <w:t>…………………………………</w:t>
      </w:r>
      <w:r w:rsidR="00826D21">
        <w:rPr>
          <w:rFonts w:ascii="Arial" w:eastAsia="Calibri" w:hAnsi="Arial" w:cs="Arial"/>
          <w:sz w:val="20"/>
          <w:szCs w:val="20"/>
        </w:rPr>
        <w:t>……….</w:t>
      </w:r>
      <w:r w:rsidR="0068316A">
        <w:rPr>
          <w:rFonts w:ascii="Arial" w:eastAsia="Calibri" w:hAnsi="Arial" w:cs="Arial"/>
          <w:sz w:val="20"/>
          <w:szCs w:val="20"/>
        </w:rPr>
        <w:t>.</w:t>
      </w:r>
      <w:r w:rsidR="00826D21">
        <w:rPr>
          <w:rFonts w:ascii="Arial" w:eastAsia="Calibri" w:hAnsi="Arial" w:cs="Arial"/>
          <w:sz w:val="20"/>
          <w:szCs w:val="20"/>
        </w:rPr>
        <w:t>……..</w:t>
      </w:r>
      <w:r w:rsidRPr="00B84D88">
        <w:rPr>
          <w:rFonts w:ascii="Arial" w:eastAsia="Calibri" w:hAnsi="Arial" w:cs="Arial"/>
          <w:sz w:val="20"/>
          <w:szCs w:val="20"/>
          <w:lang w:val="x-none"/>
        </w:rPr>
        <w:t>............................................................................................................................</w:t>
      </w:r>
      <w:r w:rsidR="0068316A">
        <w:rPr>
          <w:rFonts w:ascii="Arial" w:eastAsia="Calibri" w:hAnsi="Arial" w:cs="Arial"/>
          <w:sz w:val="20"/>
          <w:szCs w:val="20"/>
          <w:lang w:val="x-none"/>
        </w:rPr>
        <w:t>.................</w:t>
      </w:r>
      <w:r w:rsidR="0068316A">
        <w:rPr>
          <w:rFonts w:ascii="Arial" w:eastAsia="Calibri" w:hAnsi="Arial" w:cs="Arial"/>
          <w:sz w:val="20"/>
          <w:szCs w:val="20"/>
        </w:rPr>
        <w:t>.........................</w:t>
      </w:r>
    </w:p>
    <w:p w:rsidR="00B84D88" w:rsidRPr="0068316A" w:rsidRDefault="00B84D88" w:rsidP="004C69A3">
      <w:pPr>
        <w:spacing w:line="360" w:lineRule="auto"/>
        <w:rPr>
          <w:rFonts w:ascii="Arial" w:eastAsia="Calibri" w:hAnsi="Arial" w:cs="Arial"/>
          <w:sz w:val="20"/>
          <w:szCs w:val="20"/>
        </w:rPr>
      </w:pPr>
      <w:r w:rsidRPr="00B84D88">
        <w:rPr>
          <w:rFonts w:ascii="Arial" w:eastAsia="Calibri" w:hAnsi="Arial" w:cs="Arial"/>
          <w:sz w:val="20"/>
          <w:szCs w:val="20"/>
          <w:lang w:val="x-none"/>
        </w:rPr>
        <w:t>......................................................................................................................................................................................................................................................................................................................................</w:t>
      </w:r>
      <w:r w:rsidR="0068316A">
        <w:rPr>
          <w:rFonts w:ascii="Arial" w:eastAsia="Calibri" w:hAnsi="Arial" w:cs="Arial"/>
          <w:sz w:val="20"/>
          <w:szCs w:val="20"/>
        </w:rPr>
        <w:t>..................…..</w:t>
      </w:r>
    </w:p>
    <w:p w:rsidR="00B84D88" w:rsidRDefault="00B84D88" w:rsidP="004C69A3">
      <w:pPr>
        <w:spacing w:line="360" w:lineRule="auto"/>
        <w:rPr>
          <w:rFonts w:ascii="Arial" w:eastAsia="Calibri" w:hAnsi="Arial" w:cs="Arial"/>
          <w:sz w:val="20"/>
          <w:szCs w:val="20"/>
        </w:rPr>
      </w:pPr>
      <w:r w:rsidRPr="00B84D88">
        <w:rPr>
          <w:rFonts w:ascii="Arial" w:eastAsia="Calibri" w:hAnsi="Arial" w:cs="Arial"/>
          <w:sz w:val="20"/>
          <w:szCs w:val="20"/>
          <w:lang w:val="x-none"/>
        </w:rPr>
        <w:t>......................................................................................................................................................................................................................................................................................................</w:t>
      </w:r>
      <w:r w:rsidR="0068316A">
        <w:rPr>
          <w:rFonts w:ascii="Arial" w:eastAsia="Calibri" w:hAnsi="Arial" w:cs="Arial"/>
          <w:sz w:val="20"/>
          <w:szCs w:val="20"/>
          <w:lang w:val="x-none"/>
        </w:rPr>
        <w:t>................................</w:t>
      </w:r>
      <w:r w:rsidR="0068316A">
        <w:rPr>
          <w:rFonts w:ascii="Arial" w:eastAsia="Calibri" w:hAnsi="Arial" w:cs="Arial"/>
          <w:sz w:val="20"/>
          <w:szCs w:val="20"/>
        </w:rPr>
        <w:t>........................</w:t>
      </w:r>
    </w:p>
    <w:p w:rsidR="0068316A" w:rsidRDefault="0068316A" w:rsidP="004C69A3">
      <w:pPr>
        <w:spacing w:line="360" w:lineRule="auto"/>
        <w:rPr>
          <w:rFonts w:ascii="Arial" w:hAnsi="Arial" w:cs="Arial"/>
          <w:sz w:val="20"/>
          <w:szCs w:val="20"/>
        </w:rPr>
      </w:pPr>
      <w:r>
        <w:rPr>
          <w:rFonts w:ascii="Arial" w:hAnsi="Arial" w:cs="Arial"/>
          <w:sz w:val="20"/>
          <w:szCs w:val="20"/>
        </w:rPr>
        <w:t>..............................................................................................................................................................................</w:t>
      </w:r>
    </w:p>
    <w:p w:rsidR="0068316A" w:rsidRDefault="0068316A" w:rsidP="004C69A3">
      <w:pPr>
        <w:spacing w:line="360" w:lineRule="auto"/>
        <w:rPr>
          <w:rFonts w:ascii="Arial" w:hAnsi="Arial" w:cs="Arial"/>
          <w:sz w:val="20"/>
          <w:szCs w:val="20"/>
        </w:rPr>
      </w:pPr>
      <w:r>
        <w:rPr>
          <w:rFonts w:ascii="Arial" w:hAnsi="Arial" w:cs="Arial"/>
          <w:sz w:val="20"/>
          <w:szCs w:val="20"/>
        </w:rPr>
        <w:t>..............................................................................................................................................................................</w:t>
      </w:r>
    </w:p>
    <w:p w:rsidR="0068316A" w:rsidRPr="0068316A" w:rsidRDefault="0068316A" w:rsidP="004C69A3">
      <w:pPr>
        <w:spacing w:line="360" w:lineRule="auto"/>
        <w:rPr>
          <w:rFonts w:ascii="Arial" w:eastAsia="Calibri" w:hAnsi="Arial" w:cs="Arial"/>
          <w:sz w:val="20"/>
          <w:szCs w:val="20"/>
        </w:rPr>
      </w:pPr>
      <w:r>
        <w:rPr>
          <w:rFonts w:ascii="Arial" w:hAnsi="Arial" w:cs="Arial"/>
          <w:sz w:val="20"/>
          <w:szCs w:val="20"/>
        </w:rPr>
        <w:t>..............................................................................................................................................................................</w:t>
      </w:r>
    </w:p>
    <w:p w:rsidR="004C69A3" w:rsidRDefault="0068316A" w:rsidP="004C69A3">
      <w:pPr>
        <w:tabs>
          <w:tab w:val="num" w:pos="1440"/>
        </w:tabs>
        <w:spacing w:line="360" w:lineRule="auto"/>
        <w:jc w:val="both"/>
        <w:rPr>
          <w:rFonts w:ascii="Arial" w:hAnsi="Arial" w:cs="Arial"/>
          <w:sz w:val="20"/>
          <w:szCs w:val="20"/>
        </w:rPr>
      </w:pPr>
      <w:r>
        <w:rPr>
          <w:rFonts w:ascii="Arial" w:hAnsi="Arial" w:cs="Arial"/>
          <w:sz w:val="20"/>
          <w:szCs w:val="20"/>
        </w:rPr>
        <w:t>..............................................................................................................................................................................</w:t>
      </w:r>
    </w:p>
    <w:p w:rsidR="00864CFF" w:rsidRDefault="00864CFF" w:rsidP="004C69A3">
      <w:pPr>
        <w:tabs>
          <w:tab w:val="num" w:pos="1440"/>
        </w:tabs>
        <w:spacing w:line="360" w:lineRule="auto"/>
        <w:jc w:val="both"/>
        <w:rPr>
          <w:rFonts w:ascii="Arial" w:hAnsi="Arial" w:cs="Arial"/>
          <w:sz w:val="20"/>
          <w:szCs w:val="20"/>
        </w:rPr>
      </w:pPr>
      <w:r>
        <w:rPr>
          <w:rFonts w:ascii="Arial" w:hAnsi="Arial" w:cs="Arial"/>
          <w:sz w:val="20"/>
          <w:szCs w:val="20"/>
        </w:rPr>
        <w:t>..............................................................................................................................................................................</w:t>
      </w:r>
    </w:p>
    <w:p w:rsidR="00864CFF" w:rsidRDefault="00864CFF" w:rsidP="004C69A3">
      <w:pPr>
        <w:tabs>
          <w:tab w:val="num" w:pos="1440"/>
        </w:tabs>
        <w:spacing w:line="360" w:lineRule="auto"/>
        <w:jc w:val="both"/>
        <w:rPr>
          <w:rFonts w:ascii="Arial" w:hAnsi="Arial" w:cs="Arial"/>
          <w:sz w:val="20"/>
          <w:szCs w:val="20"/>
        </w:rPr>
      </w:pPr>
      <w:r>
        <w:rPr>
          <w:rFonts w:ascii="Arial" w:hAnsi="Arial" w:cs="Arial"/>
          <w:sz w:val="20"/>
          <w:szCs w:val="20"/>
        </w:rPr>
        <w:t>..............................................................................................................................................................................</w:t>
      </w:r>
    </w:p>
    <w:p w:rsidR="00864CFF" w:rsidRDefault="00864CFF" w:rsidP="004C69A3">
      <w:pPr>
        <w:tabs>
          <w:tab w:val="num" w:pos="1440"/>
        </w:tabs>
        <w:spacing w:line="360" w:lineRule="auto"/>
        <w:jc w:val="both"/>
        <w:rPr>
          <w:rFonts w:ascii="Arial" w:hAnsi="Arial" w:cs="Arial"/>
          <w:sz w:val="20"/>
          <w:szCs w:val="20"/>
        </w:rPr>
      </w:pPr>
      <w:r>
        <w:rPr>
          <w:rFonts w:ascii="Arial" w:hAnsi="Arial" w:cs="Arial"/>
          <w:sz w:val="20"/>
          <w:szCs w:val="20"/>
        </w:rPr>
        <w:t>..............................................................................................................................................................................</w:t>
      </w:r>
    </w:p>
    <w:p w:rsidR="00864CFF" w:rsidRDefault="00864CFF" w:rsidP="004C69A3">
      <w:pPr>
        <w:tabs>
          <w:tab w:val="num" w:pos="1440"/>
        </w:tabs>
        <w:spacing w:line="360" w:lineRule="auto"/>
        <w:jc w:val="both"/>
        <w:rPr>
          <w:rFonts w:ascii="Arial" w:hAnsi="Arial" w:cs="Arial"/>
          <w:sz w:val="20"/>
          <w:szCs w:val="20"/>
        </w:rPr>
      </w:pPr>
      <w:r>
        <w:rPr>
          <w:rFonts w:ascii="Arial" w:hAnsi="Arial" w:cs="Arial"/>
          <w:sz w:val="20"/>
          <w:szCs w:val="20"/>
        </w:rPr>
        <w:t>..............................................................................................................................................................................</w:t>
      </w:r>
    </w:p>
    <w:p w:rsidR="00864CFF" w:rsidRDefault="00864CFF" w:rsidP="004C69A3">
      <w:pPr>
        <w:tabs>
          <w:tab w:val="num" w:pos="1440"/>
        </w:tabs>
        <w:spacing w:line="360" w:lineRule="auto"/>
        <w:jc w:val="both"/>
        <w:rPr>
          <w:rFonts w:ascii="Arial" w:hAnsi="Arial" w:cs="Arial"/>
          <w:sz w:val="20"/>
          <w:szCs w:val="20"/>
        </w:rPr>
      </w:pPr>
      <w:r>
        <w:rPr>
          <w:rFonts w:ascii="Arial" w:hAnsi="Arial" w:cs="Arial"/>
          <w:sz w:val="20"/>
          <w:szCs w:val="20"/>
        </w:rPr>
        <w:t>..............................................................................................................................................................................</w:t>
      </w:r>
    </w:p>
    <w:p w:rsidR="00864CFF" w:rsidRDefault="00C070D4" w:rsidP="004C69A3">
      <w:pPr>
        <w:tabs>
          <w:tab w:val="num" w:pos="1440"/>
        </w:tabs>
        <w:spacing w:line="360" w:lineRule="auto"/>
        <w:jc w:val="both"/>
        <w:rPr>
          <w:rFonts w:ascii="Arial" w:eastAsia="Calibri" w:hAnsi="Arial" w:cs="Arial"/>
          <w:sz w:val="20"/>
          <w:szCs w:val="20"/>
          <w:lang w:val="x-none"/>
        </w:rPr>
      </w:pPr>
      <w:r>
        <w:rPr>
          <w:rFonts w:ascii="Arial" w:hAnsi="Arial" w:cs="Arial"/>
          <w:sz w:val="20"/>
          <w:szCs w:val="20"/>
        </w:rPr>
        <w:t>...............................................................................................................................................................................</w:t>
      </w:r>
    </w:p>
    <w:p w:rsidR="00864CFF" w:rsidRDefault="00C070D4" w:rsidP="004C69A3">
      <w:pPr>
        <w:tabs>
          <w:tab w:val="num" w:pos="1440"/>
        </w:tabs>
        <w:spacing w:line="360" w:lineRule="auto"/>
        <w:jc w:val="both"/>
        <w:rPr>
          <w:rFonts w:ascii="Arial" w:hAnsi="Arial" w:cs="Arial"/>
          <w:sz w:val="20"/>
          <w:szCs w:val="20"/>
        </w:rPr>
      </w:pPr>
      <w:r>
        <w:rPr>
          <w:rFonts w:ascii="Arial" w:hAnsi="Arial" w:cs="Arial"/>
          <w:sz w:val="20"/>
          <w:szCs w:val="20"/>
        </w:rPr>
        <w:t>...............................................................................................................................................................................</w:t>
      </w:r>
    </w:p>
    <w:p w:rsidR="00C070D4" w:rsidRDefault="00C070D4" w:rsidP="004C69A3">
      <w:pPr>
        <w:tabs>
          <w:tab w:val="num" w:pos="1440"/>
        </w:tabs>
        <w:spacing w:line="360" w:lineRule="auto"/>
        <w:jc w:val="both"/>
        <w:rPr>
          <w:rFonts w:ascii="Arial" w:hAnsi="Arial" w:cs="Arial"/>
          <w:sz w:val="20"/>
          <w:szCs w:val="20"/>
        </w:rPr>
      </w:pPr>
      <w:r>
        <w:rPr>
          <w:rFonts w:ascii="Arial" w:hAnsi="Arial" w:cs="Arial"/>
          <w:sz w:val="20"/>
          <w:szCs w:val="20"/>
        </w:rPr>
        <w:t>...............................................................................................................................................................................</w:t>
      </w:r>
    </w:p>
    <w:p w:rsidR="00C070D4" w:rsidRDefault="00C070D4" w:rsidP="004C69A3">
      <w:pPr>
        <w:tabs>
          <w:tab w:val="num" w:pos="1440"/>
        </w:tabs>
        <w:spacing w:line="360" w:lineRule="auto"/>
        <w:jc w:val="both"/>
        <w:rPr>
          <w:rFonts w:ascii="Arial" w:hAnsi="Arial" w:cs="Arial"/>
          <w:sz w:val="20"/>
          <w:szCs w:val="20"/>
        </w:rPr>
      </w:pPr>
      <w:r>
        <w:rPr>
          <w:rFonts w:ascii="Arial" w:hAnsi="Arial" w:cs="Arial"/>
          <w:sz w:val="20"/>
          <w:szCs w:val="20"/>
        </w:rPr>
        <w:t>...............................................................................................................................................................................</w:t>
      </w:r>
    </w:p>
    <w:p w:rsidR="00C070D4" w:rsidRDefault="00C070D4" w:rsidP="004C69A3">
      <w:pPr>
        <w:tabs>
          <w:tab w:val="num" w:pos="1440"/>
        </w:tabs>
        <w:spacing w:line="360" w:lineRule="auto"/>
        <w:jc w:val="both"/>
        <w:rPr>
          <w:rFonts w:ascii="Arial" w:hAnsi="Arial" w:cs="Arial"/>
          <w:sz w:val="20"/>
          <w:szCs w:val="20"/>
        </w:rPr>
      </w:pPr>
      <w:r>
        <w:rPr>
          <w:rFonts w:ascii="Arial" w:hAnsi="Arial" w:cs="Arial"/>
          <w:sz w:val="20"/>
          <w:szCs w:val="20"/>
        </w:rPr>
        <w:t>...............................................................................................................................................................................</w:t>
      </w:r>
    </w:p>
    <w:p w:rsidR="00C070D4" w:rsidRDefault="00C070D4" w:rsidP="004C69A3">
      <w:pPr>
        <w:tabs>
          <w:tab w:val="num" w:pos="1440"/>
        </w:tabs>
        <w:spacing w:line="360" w:lineRule="auto"/>
        <w:jc w:val="both"/>
        <w:rPr>
          <w:rFonts w:ascii="Arial" w:eastAsia="Calibri" w:hAnsi="Arial" w:cs="Arial"/>
          <w:sz w:val="20"/>
          <w:szCs w:val="20"/>
          <w:lang w:val="x-none"/>
        </w:rPr>
      </w:pPr>
    </w:p>
    <w:p w:rsidR="00B84D88" w:rsidRPr="00B84D88" w:rsidRDefault="00B84D88" w:rsidP="004C69A3">
      <w:pPr>
        <w:tabs>
          <w:tab w:val="num" w:pos="1440"/>
        </w:tabs>
        <w:spacing w:line="360" w:lineRule="auto"/>
        <w:jc w:val="both"/>
        <w:rPr>
          <w:rFonts w:ascii="Arial" w:eastAsia="Calibri" w:hAnsi="Arial" w:cs="Arial"/>
          <w:sz w:val="20"/>
          <w:szCs w:val="20"/>
        </w:rPr>
      </w:pPr>
      <w:r w:rsidRPr="00B84D88">
        <w:rPr>
          <w:rFonts w:ascii="Arial" w:eastAsia="Calibri" w:hAnsi="Arial" w:cs="Arial"/>
          <w:sz w:val="20"/>
          <w:szCs w:val="20"/>
          <w:lang w:val="x-none"/>
        </w:rPr>
        <w:lastRenderedPageBreak/>
        <w:t>Opis konkurencji (należy określić czy w planowanym rejonie działania wnioskodawcy istnieją firmy prowadzące ten sam rodzaj działalności i czy stanowią one zagrożenie dla planowanego przedsięwzięcia):</w:t>
      </w:r>
    </w:p>
    <w:p w:rsidR="004C69A3" w:rsidRDefault="00B84D88" w:rsidP="004C69A3">
      <w:pPr>
        <w:spacing w:line="360" w:lineRule="auto"/>
        <w:jc w:val="both"/>
        <w:rPr>
          <w:rFonts w:ascii="Arial" w:eastAsia="Calibri" w:hAnsi="Arial" w:cs="Arial"/>
          <w:sz w:val="20"/>
          <w:szCs w:val="20"/>
        </w:rPr>
      </w:pPr>
      <w:r w:rsidRPr="00B84D88">
        <w:rPr>
          <w:rFonts w:ascii="Arial" w:eastAsia="Calibri" w:hAnsi="Arial" w:cs="Arial"/>
          <w:sz w:val="20"/>
          <w:szCs w:val="20"/>
          <w:lang w:val="x-none"/>
        </w:rPr>
        <w:t>..........................................................................................................................................................................................................................................................................................................................................................................................................................................................................................................................................................................................................................................................................................................................................................................................................................................................................................................................................................................................................................................................................................................................................................................................................................................................................................................................................................................................................................................................................................................................</w:t>
      </w:r>
      <w:r w:rsidR="00826D21">
        <w:rPr>
          <w:rFonts w:ascii="Arial" w:eastAsia="Calibri" w:hAnsi="Arial" w:cs="Arial"/>
          <w:sz w:val="20"/>
          <w:szCs w:val="20"/>
        </w:rPr>
        <w:t>..............................................................................………</w:t>
      </w:r>
      <w:r w:rsidR="0068316A">
        <w:rPr>
          <w:rFonts w:ascii="Arial" w:eastAsia="Calibri" w:hAnsi="Arial" w:cs="Arial"/>
          <w:sz w:val="20"/>
          <w:szCs w:val="20"/>
        </w:rPr>
        <w:t>…………….………………………………………..………………………………………………………………………………………</w:t>
      </w:r>
    </w:p>
    <w:p w:rsidR="00864CFF" w:rsidRDefault="00864CFF" w:rsidP="004C69A3">
      <w:pPr>
        <w:spacing w:line="360" w:lineRule="auto"/>
        <w:jc w:val="both"/>
        <w:rPr>
          <w:rFonts w:ascii="Arial" w:hAnsi="Arial" w:cs="Arial"/>
          <w:sz w:val="20"/>
          <w:szCs w:val="20"/>
        </w:rPr>
      </w:pPr>
      <w:r>
        <w:rPr>
          <w:rFonts w:ascii="Arial" w:hAnsi="Arial" w:cs="Arial"/>
          <w:sz w:val="20"/>
          <w:szCs w:val="20"/>
        </w:rPr>
        <w:t>..............................................................................................................................................................................</w:t>
      </w:r>
    </w:p>
    <w:p w:rsidR="00864CFF" w:rsidRDefault="00864CFF" w:rsidP="004C69A3">
      <w:pPr>
        <w:spacing w:line="360" w:lineRule="auto"/>
        <w:jc w:val="both"/>
        <w:rPr>
          <w:rFonts w:ascii="Arial" w:hAnsi="Arial" w:cs="Arial"/>
          <w:sz w:val="20"/>
          <w:szCs w:val="20"/>
        </w:rPr>
      </w:pPr>
      <w:r>
        <w:rPr>
          <w:rFonts w:ascii="Arial" w:hAnsi="Arial" w:cs="Arial"/>
          <w:sz w:val="20"/>
          <w:szCs w:val="20"/>
        </w:rPr>
        <w:t>..............................................................................................................................................................................</w:t>
      </w:r>
    </w:p>
    <w:p w:rsidR="00864CFF" w:rsidRDefault="00864CFF" w:rsidP="004C69A3">
      <w:pPr>
        <w:spacing w:line="360" w:lineRule="auto"/>
        <w:jc w:val="both"/>
        <w:rPr>
          <w:rFonts w:ascii="Arial" w:hAnsi="Arial" w:cs="Arial"/>
          <w:sz w:val="20"/>
          <w:szCs w:val="20"/>
        </w:rPr>
      </w:pPr>
      <w:r>
        <w:rPr>
          <w:rFonts w:ascii="Arial" w:hAnsi="Arial" w:cs="Arial"/>
          <w:sz w:val="20"/>
          <w:szCs w:val="20"/>
        </w:rPr>
        <w:t>..............................................................................................................................................................................</w:t>
      </w:r>
    </w:p>
    <w:p w:rsidR="00864CFF" w:rsidRDefault="00864CFF" w:rsidP="004C69A3">
      <w:pPr>
        <w:spacing w:line="360" w:lineRule="auto"/>
        <w:jc w:val="both"/>
        <w:rPr>
          <w:rFonts w:ascii="Arial" w:eastAsia="Calibri" w:hAnsi="Arial" w:cs="Arial"/>
          <w:sz w:val="20"/>
          <w:szCs w:val="20"/>
        </w:rPr>
      </w:pPr>
      <w:r>
        <w:rPr>
          <w:rFonts w:ascii="Arial" w:hAnsi="Arial" w:cs="Arial"/>
          <w:sz w:val="20"/>
          <w:szCs w:val="20"/>
        </w:rPr>
        <w:t>..............................................................................................................................................................................</w:t>
      </w:r>
    </w:p>
    <w:p w:rsidR="00864CFF" w:rsidRPr="00826D21" w:rsidRDefault="00864CFF" w:rsidP="004C69A3">
      <w:pPr>
        <w:spacing w:line="360" w:lineRule="auto"/>
        <w:jc w:val="both"/>
        <w:rPr>
          <w:rFonts w:ascii="Arial" w:eastAsia="Calibri" w:hAnsi="Arial" w:cs="Arial"/>
          <w:sz w:val="20"/>
          <w:szCs w:val="20"/>
        </w:rPr>
      </w:pPr>
      <w:r>
        <w:rPr>
          <w:rFonts w:ascii="Arial" w:hAnsi="Arial" w:cs="Arial"/>
          <w:sz w:val="20"/>
          <w:szCs w:val="20"/>
        </w:rPr>
        <w:t>..............................................................................................................................................................................</w:t>
      </w:r>
    </w:p>
    <w:p w:rsidR="004C69A3" w:rsidRDefault="004C69A3" w:rsidP="004C69A3">
      <w:pPr>
        <w:spacing w:line="360" w:lineRule="auto"/>
        <w:jc w:val="both"/>
        <w:rPr>
          <w:rFonts w:ascii="Arial" w:eastAsia="Calibri" w:hAnsi="Arial" w:cs="Arial"/>
          <w:sz w:val="20"/>
          <w:szCs w:val="20"/>
          <w:lang w:val="x-none"/>
        </w:rPr>
      </w:pPr>
    </w:p>
    <w:p w:rsidR="004C69A3" w:rsidRDefault="00B84D88" w:rsidP="004C69A3">
      <w:pPr>
        <w:spacing w:line="360" w:lineRule="auto"/>
        <w:jc w:val="both"/>
        <w:rPr>
          <w:rFonts w:ascii="Arial" w:eastAsia="Calibri" w:hAnsi="Arial" w:cs="Arial"/>
          <w:sz w:val="20"/>
          <w:szCs w:val="20"/>
          <w:lang w:val="x-none"/>
        </w:rPr>
      </w:pPr>
      <w:r w:rsidRPr="00B84D88">
        <w:rPr>
          <w:rFonts w:ascii="Arial" w:eastAsia="Calibri" w:hAnsi="Arial" w:cs="Arial"/>
          <w:sz w:val="20"/>
          <w:szCs w:val="20"/>
          <w:lang w:val="x-none"/>
        </w:rPr>
        <w:t xml:space="preserve">Plan działań marketingowych (należy opisać planowane działania promocyjne, reklamowe, sposób pozyskania klientów): </w:t>
      </w:r>
    </w:p>
    <w:p w:rsidR="00B84D88" w:rsidRPr="00B84D88" w:rsidRDefault="00B84D88" w:rsidP="004C69A3">
      <w:pPr>
        <w:spacing w:line="360" w:lineRule="auto"/>
        <w:jc w:val="both"/>
        <w:rPr>
          <w:rFonts w:ascii="Arial" w:eastAsia="Calibri" w:hAnsi="Arial" w:cs="Arial"/>
          <w:sz w:val="20"/>
          <w:szCs w:val="20"/>
        </w:rPr>
      </w:pPr>
      <w:r w:rsidRPr="00B84D88">
        <w:rPr>
          <w:rFonts w:ascii="Arial" w:eastAsia="Calibri" w:hAnsi="Arial" w:cs="Arial"/>
          <w:sz w:val="20"/>
          <w:szCs w:val="20"/>
          <w:lang w:val="x-none"/>
        </w:rPr>
        <w:t>…………………………………………………......……………………………………</w:t>
      </w:r>
      <w:r w:rsidR="004C69A3">
        <w:rPr>
          <w:rFonts w:ascii="Arial" w:eastAsia="Calibri" w:hAnsi="Arial" w:cs="Arial"/>
          <w:sz w:val="20"/>
          <w:szCs w:val="20"/>
          <w:lang w:val="x-none"/>
        </w:rPr>
        <w:t>…</w:t>
      </w:r>
      <w:r w:rsidR="0068316A">
        <w:rPr>
          <w:rFonts w:ascii="Arial" w:eastAsia="Calibri" w:hAnsi="Arial" w:cs="Arial"/>
          <w:sz w:val="20"/>
          <w:szCs w:val="20"/>
        </w:rPr>
        <w:t>………………………</w:t>
      </w:r>
      <w:r w:rsidR="00864CFF">
        <w:rPr>
          <w:rFonts w:ascii="Arial" w:eastAsia="Calibri" w:hAnsi="Arial" w:cs="Arial"/>
          <w:sz w:val="20"/>
          <w:szCs w:val="20"/>
        </w:rPr>
        <w:t>…………</w:t>
      </w:r>
    </w:p>
    <w:p w:rsidR="00B84D88" w:rsidRPr="00864CFF" w:rsidRDefault="00B84D88" w:rsidP="004C69A3">
      <w:pPr>
        <w:spacing w:line="360" w:lineRule="auto"/>
        <w:jc w:val="both"/>
        <w:rPr>
          <w:rFonts w:ascii="Arial" w:eastAsia="Calibri" w:hAnsi="Arial" w:cs="Arial"/>
          <w:sz w:val="20"/>
          <w:szCs w:val="20"/>
        </w:rPr>
      </w:pPr>
      <w:r w:rsidRPr="00B84D88">
        <w:rPr>
          <w:rFonts w:ascii="Arial" w:eastAsia="Calibri" w:hAnsi="Arial" w:cs="Arial"/>
          <w:sz w:val="20"/>
          <w:szCs w:val="20"/>
          <w:lang w:val="x-none"/>
        </w:rPr>
        <w:t>………........................................................................................................................................................</w:t>
      </w:r>
      <w:r w:rsidR="00864CFF">
        <w:rPr>
          <w:rFonts w:ascii="Arial" w:eastAsia="Calibri" w:hAnsi="Arial" w:cs="Arial"/>
          <w:sz w:val="20"/>
          <w:szCs w:val="20"/>
        </w:rPr>
        <w:t>............</w:t>
      </w:r>
    </w:p>
    <w:p w:rsidR="00B84D88" w:rsidRPr="00864CFF" w:rsidRDefault="00B84D88" w:rsidP="004C69A3">
      <w:pPr>
        <w:spacing w:line="360" w:lineRule="auto"/>
        <w:jc w:val="both"/>
        <w:rPr>
          <w:rFonts w:ascii="Arial" w:eastAsia="Calibri" w:hAnsi="Arial" w:cs="Arial"/>
          <w:sz w:val="20"/>
          <w:szCs w:val="20"/>
        </w:rPr>
      </w:pPr>
      <w:r w:rsidRPr="00B84D88">
        <w:rPr>
          <w:rFonts w:ascii="Arial" w:eastAsia="Calibri" w:hAnsi="Arial" w:cs="Arial"/>
          <w:sz w:val="20"/>
          <w:szCs w:val="20"/>
          <w:lang w:val="x-none"/>
        </w:rPr>
        <w:t>...................................................................................................................................................................</w:t>
      </w:r>
      <w:r w:rsidR="00864CFF">
        <w:rPr>
          <w:rFonts w:ascii="Arial" w:eastAsia="Calibri" w:hAnsi="Arial" w:cs="Arial"/>
          <w:sz w:val="20"/>
          <w:szCs w:val="20"/>
        </w:rPr>
        <w:t>...........</w:t>
      </w:r>
    </w:p>
    <w:p w:rsidR="00B84D88" w:rsidRPr="00826D21" w:rsidRDefault="00B84D88" w:rsidP="004C69A3">
      <w:pPr>
        <w:spacing w:line="360" w:lineRule="auto"/>
        <w:jc w:val="both"/>
        <w:rPr>
          <w:rFonts w:ascii="Arial" w:eastAsia="Calibri" w:hAnsi="Arial" w:cs="Arial"/>
          <w:sz w:val="20"/>
          <w:szCs w:val="20"/>
        </w:rPr>
      </w:pPr>
      <w:r w:rsidRPr="00B84D88">
        <w:rPr>
          <w:rFonts w:ascii="Arial" w:eastAsia="Calibri" w:hAnsi="Arial" w:cs="Arial"/>
          <w:sz w:val="20"/>
          <w:szCs w:val="20"/>
          <w:lang w:val="x-none"/>
        </w:rPr>
        <w:t>...............................................................................................................................................................................................................................................................................................................................................................................................................................................................................................................................................................................................................................................................................................................................................................................................................................................</w:t>
      </w:r>
      <w:r w:rsidR="00826D21">
        <w:rPr>
          <w:rFonts w:ascii="Arial" w:eastAsia="Calibri" w:hAnsi="Arial" w:cs="Arial"/>
          <w:sz w:val="20"/>
          <w:szCs w:val="20"/>
        </w:rPr>
        <w:t>..................................................</w:t>
      </w:r>
      <w:r w:rsidR="0068316A">
        <w:rPr>
          <w:rFonts w:ascii="Arial" w:eastAsia="Calibri" w:hAnsi="Arial" w:cs="Arial"/>
          <w:sz w:val="20"/>
          <w:szCs w:val="20"/>
        </w:rPr>
        <w:t>.................................................................................................................</w:t>
      </w:r>
      <w:r w:rsidR="00864CFF">
        <w:rPr>
          <w:rFonts w:ascii="Arial" w:eastAsia="Calibri" w:hAnsi="Arial" w:cs="Arial"/>
          <w:sz w:val="20"/>
          <w:szCs w:val="20"/>
        </w:rPr>
        <w:t>........................................................................</w:t>
      </w:r>
    </w:p>
    <w:p w:rsidR="00B84D88" w:rsidRDefault="00B84D88" w:rsidP="00B84D88">
      <w:pPr>
        <w:spacing w:line="360" w:lineRule="auto"/>
        <w:rPr>
          <w:rFonts w:ascii="Arial" w:eastAsia="Calibri" w:hAnsi="Arial" w:cs="Arial"/>
          <w:sz w:val="20"/>
          <w:szCs w:val="20"/>
          <w:lang w:val="x-none"/>
        </w:rPr>
      </w:pPr>
    </w:p>
    <w:p w:rsidR="004C69A3" w:rsidRDefault="004C69A3" w:rsidP="00B84D88">
      <w:pPr>
        <w:spacing w:line="360" w:lineRule="auto"/>
        <w:rPr>
          <w:rFonts w:ascii="Arial" w:eastAsia="Calibri" w:hAnsi="Arial" w:cs="Arial"/>
          <w:sz w:val="20"/>
          <w:szCs w:val="20"/>
          <w:lang w:val="x-none"/>
        </w:rPr>
      </w:pPr>
    </w:p>
    <w:p w:rsidR="00864CFF" w:rsidRDefault="00864CFF" w:rsidP="00B84D88">
      <w:pPr>
        <w:spacing w:line="360" w:lineRule="auto"/>
        <w:rPr>
          <w:rFonts w:ascii="Arial" w:eastAsia="Calibri" w:hAnsi="Arial" w:cs="Arial"/>
          <w:sz w:val="20"/>
          <w:szCs w:val="20"/>
          <w:lang w:val="x-none"/>
        </w:rPr>
      </w:pPr>
    </w:p>
    <w:p w:rsidR="00864CFF" w:rsidRDefault="00864CFF" w:rsidP="00B84D88">
      <w:pPr>
        <w:spacing w:line="360" w:lineRule="auto"/>
        <w:rPr>
          <w:rFonts w:ascii="Arial" w:eastAsia="Calibri" w:hAnsi="Arial" w:cs="Arial"/>
          <w:sz w:val="20"/>
          <w:szCs w:val="20"/>
          <w:lang w:val="x-none"/>
        </w:rPr>
      </w:pPr>
    </w:p>
    <w:p w:rsidR="00864CFF" w:rsidRDefault="00864CFF" w:rsidP="00B84D88">
      <w:pPr>
        <w:spacing w:line="360" w:lineRule="auto"/>
        <w:rPr>
          <w:rFonts w:ascii="Arial" w:eastAsia="Calibri" w:hAnsi="Arial" w:cs="Arial"/>
          <w:sz w:val="20"/>
          <w:szCs w:val="20"/>
          <w:lang w:val="x-none"/>
        </w:rPr>
      </w:pPr>
    </w:p>
    <w:p w:rsidR="004C69A3" w:rsidRPr="004C69A3" w:rsidRDefault="004C69A3" w:rsidP="00B84D88">
      <w:pPr>
        <w:spacing w:line="360" w:lineRule="auto"/>
        <w:rPr>
          <w:rFonts w:ascii="Arial" w:eastAsia="Calibri" w:hAnsi="Arial" w:cs="Arial"/>
          <w:sz w:val="20"/>
          <w:szCs w:val="20"/>
        </w:rPr>
      </w:pPr>
      <w:r>
        <w:rPr>
          <w:rFonts w:ascii="Arial" w:eastAsia="Calibri" w:hAnsi="Arial" w:cs="Arial"/>
          <w:sz w:val="20"/>
          <w:szCs w:val="20"/>
        </w:rPr>
        <w:t>………………………………………………                                     ……………………………………………</w:t>
      </w:r>
    </w:p>
    <w:p w:rsidR="004C69A3" w:rsidRDefault="004C69A3" w:rsidP="004C69A3">
      <w:pPr>
        <w:spacing w:line="360" w:lineRule="auto"/>
        <w:jc w:val="center"/>
        <w:rPr>
          <w:rFonts w:ascii="Arial" w:eastAsia="Calibri" w:hAnsi="Arial" w:cs="Arial"/>
          <w:sz w:val="20"/>
          <w:szCs w:val="20"/>
        </w:rPr>
      </w:pPr>
      <w:r>
        <w:rPr>
          <w:rFonts w:ascii="Arial" w:eastAsia="Calibri" w:hAnsi="Arial" w:cs="Arial"/>
          <w:sz w:val="20"/>
          <w:szCs w:val="20"/>
        </w:rPr>
        <w:t xml:space="preserve">Miejscowość, </w:t>
      </w:r>
      <w:r w:rsidR="00826D21">
        <w:rPr>
          <w:rFonts w:ascii="Arial" w:eastAsia="Calibri" w:hAnsi="Arial" w:cs="Arial"/>
          <w:sz w:val="20"/>
          <w:szCs w:val="20"/>
        </w:rPr>
        <w:t>data</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 xml:space="preserve">podpis </w:t>
      </w:r>
      <w:r w:rsidR="0089735A">
        <w:rPr>
          <w:rFonts w:ascii="Arial" w:eastAsia="Calibri" w:hAnsi="Arial" w:cs="Arial"/>
          <w:sz w:val="20"/>
          <w:szCs w:val="20"/>
        </w:rPr>
        <w:t>W</w:t>
      </w:r>
      <w:r>
        <w:rPr>
          <w:rFonts w:ascii="Arial" w:eastAsia="Calibri" w:hAnsi="Arial" w:cs="Arial"/>
          <w:sz w:val="20"/>
          <w:szCs w:val="20"/>
        </w:rPr>
        <w:t>nioskodawcy</w:t>
      </w:r>
    </w:p>
    <w:p w:rsidR="004C69A3" w:rsidRDefault="004C69A3" w:rsidP="004C69A3">
      <w:pPr>
        <w:spacing w:line="360" w:lineRule="auto"/>
        <w:jc w:val="center"/>
        <w:rPr>
          <w:rFonts w:ascii="Arial" w:eastAsia="Calibri" w:hAnsi="Arial" w:cs="Arial"/>
          <w:sz w:val="20"/>
          <w:szCs w:val="20"/>
        </w:rPr>
      </w:pPr>
    </w:p>
    <w:p w:rsidR="004C69A3" w:rsidRDefault="004C69A3" w:rsidP="004C69A3">
      <w:pPr>
        <w:spacing w:line="360" w:lineRule="auto"/>
        <w:jc w:val="center"/>
        <w:rPr>
          <w:rFonts w:ascii="Arial" w:eastAsia="Calibri" w:hAnsi="Arial" w:cs="Arial"/>
          <w:sz w:val="20"/>
          <w:szCs w:val="20"/>
        </w:rPr>
      </w:pPr>
    </w:p>
    <w:p w:rsidR="0068316A" w:rsidRDefault="0068316A" w:rsidP="005B18C7">
      <w:pPr>
        <w:ind w:left="7080" w:firstLine="708"/>
        <w:jc w:val="center"/>
        <w:rPr>
          <w:rFonts w:ascii="Arial" w:eastAsia="Calibri" w:hAnsi="Arial" w:cs="Arial"/>
          <w:b/>
          <w:bCs/>
          <w:sz w:val="18"/>
          <w:szCs w:val="18"/>
        </w:rPr>
      </w:pPr>
    </w:p>
    <w:p w:rsidR="0068316A" w:rsidRDefault="0068316A" w:rsidP="005B18C7">
      <w:pPr>
        <w:ind w:left="7080" w:firstLine="708"/>
        <w:jc w:val="center"/>
        <w:rPr>
          <w:rFonts w:ascii="Arial" w:eastAsia="Calibri" w:hAnsi="Arial" w:cs="Arial"/>
          <w:b/>
          <w:bCs/>
          <w:sz w:val="18"/>
          <w:szCs w:val="18"/>
        </w:rPr>
      </w:pPr>
    </w:p>
    <w:p w:rsidR="0068316A" w:rsidRDefault="0068316A" w:rsidP="005B18C7">
      <w:pPr>
        <w:ind w:left="7080" w:firstLine="708"/>
        <w:jc w:val="center"/>
        <w:rPr>
          <w:rFonts w:ascii="Arial" w:eastAsia="Calibri" w:hAnsi="Arial" w:cs="Arial"/>
          <w:b/>
          <w:bCs/>
          <w:sz w:val="18"/>
          <w:szCs w:val="18"/>
        </w:rPr>
      </w:pPr>
    </w:p>
    <w:p w:rsidR="0068316A" w:rsidRDefault="0068316A" w:rsidP="005B18C7">
      <w:pPr>
        <w:ind w:left="7080" w:firstLine="708"/>
        <w:jc w:val="center"/>
        <w:rPr>
          <w:rFonts w:ascii="Arial" w:eastAsia="Calibri" w:hAnsi="Arial" w:cs="Arial"/>
          <w:b/>
          <w:bCs/>
          <w:sz w:val="18"/>
          <w:szCs w:val="18"/>
        </w:rPr>
      </w:pPr>
    </w:p>
    <w:p w:rsidR="00864CFF" w:rsidRDefault="00864CFF" w:rsidP="005B18C7">
      <w:pPr>
        <w:ind w:left="7080" w:firstLine="708"/>
        <w:jc w:val="center"/>
        <w:rPr>
          <w:rFonts w:ascii="Arial" w:eastAsia="Calibri" w:hAnsi="Arial" w:cs="Arial"/>
          <w:b/>
          <w:bCs/>
          <w:sz w:val="18"/>
          <w:szCs w:val="18"/>
        </w:rPr>
      </w:pPr>
    </w:p>
    <w:p w:rsidR="00864CFF" w:rsidRDefault="00864CFF" w:rsidP="005B18C7">
      <w:pPr>
        <w:ind w:left="7080" w:firstLine="708"/>
        <w:jc w:val="center"/>
        <w:rPr>
          <w:rFonts w:ascii="Arial" w:eastAsia="Calibri" w:hAnsi="Arial" w:cs="Arial"/>
          <w:b/>
          <w:bCs/>
          <w:sz w:val="18"/>
          <w:szCs w:val="18"/>
        </w:rPr>
      </w:pPr>
    </w:p>
    <w:p w:rsidR="00864CFF" w:rsidRDefault="00864CFF" w:rsidP="005B18C7">
      <w:pPr>
        <w:ind w:left="7080" w:firstLine="708"/>
        <w:jc w:val="center"/>
        <w:rPr>
          <w:rFonts w:ascii="Arial" w:eastAsia="Calibri" w:hAnsi="Arial" w:cs="Arial"/>
          <w:b/>
          <w:bCs/>
          <w:sz w:val="18"/>
          <w:szCs w:val="18"/>
        </w:rPr>
      </w:pPr>
    </w:p>
    <w:p w:rsidR="005B18C7" w:rsidRDefault="005B18C7" w:rsidP="005B18C7">
      <w:pPr>
        <w:ind w:left="7080" w:firstLine="708"/>
        <w:jc w:val="center"/>
        <w:rPr>
          <w:rFonts w:ascii="Arial" w:eastAsia="Calibri" w:hAnsi="Arial" w:cs="Arial"/>
          <w:b/>
          <w:bCs/>
          <w:sz w:val="18"/>
          <w:szCs w:val="18"/>
        </w:rPr>
      </w:pPr>
      <w:r w:rsidRPr="005B18C7">
        <w:rPr>
          <w:rFonts w:ascii="Arial" w:eastAsia="Calibri" w:hAnsi="Arial" w:cs="Arial"/>
          <w:b/>
          <w:bCs/>
          <w:sz w:val="18"/>
          <w:szCs w:val="18"/>
        </w:rPr>
        <w:lastRenderedPageBreak/>
        <w:t>Załącznik nr 2</w:t>
      </w:r>
    </w:p>
    <w:p w:rsidR="005B18C7" w:rsidRPr="005B18C7" w:rsidRDefault="005B18C7" w:rsidP="005B18C7">
      <w:pPr>
        <w:ind w:left="7080" w:firstLine="708"/>
        <w:jc w:val="center"/>
        <w:rPr>
          <w:rFonts w:ascii="Arial" w:eastAsia="Calibri" w:hAnsi="Arial" w:cs="Arial"/>
          <w:b/>
          <w:bCs/>
          <w:sz w:val="18"/>
          <w:szCs w:val="18"/>
        </w:rPr>
      </w:pPr>
    </w:p>
    <w:p w:rsidR="004C69A3" w:rsidRPr="004C69A3" w:rsidRDefault="004C69A3" w:rsidP="004C69A3">
      <w:pPr>
        <w:jc w:val="center"/>
        <w:rPr>
          <w:rFonts w:ascii="Arial" w:eastAsia="Calibri" w:hAnsi="Arial" w:cs="Arial"/>
          <w:b/>
          <w:bCs/>
          <w:sz w:val="20"/>
          <w:szCs w:val="20"/>
          <w:lang w:val="x-none"/>
        </w:rPr>
      </w:pPr>
      <w:r w:rsidRPr="004C69A3">
        <w:rPr>
          <w:rFonts w:ascii="Arial" w:eastAsia="Calibri" w:hAnsi="Arial" w:cs="Arial"/>
          <w:b/>
          <w:bCs/>
          <w:sz w:val="20"/>
          <w:szCs w:val="20"/>
          <w:lang w:val="x-none"/>
        </w:rPr>
        <w:t>OŚWIADCZENIE  WNIOSKODAWCY</w:t>
      </w:r>
    </w:p>
    <w:p w:rsidR="004C69A3" w:rsidRPr="004C69A3" w:rsidRDefault="004C69A3" w:rsidP="004C69A3">
      <w:pPr>
        <w:jc w:val="center"/>
        <w:rPr>
          <w:rFonts w:ascii="Arial" w:eastAsia="Calibri" w:hAnsi="Arial" w:cs="Arial"/>
          <w:b/>
          <w:bCs/>
          <w:i/>
          <w:iCs/>
          <w:sz w:val="20"/>
          <w:szCs w:val="20"/>
          <w:lang w:val="x-none"/>
        </w:rPr>
      </w:pPr>
      <w:r w:rsidRPr="004C69A3">
        <w:rPr>
          <w:rFonts w:ascii="Arial" w:eastAsia="Calibri" w:hAnsi="Arial" w:cs="Arial"/>
          <w:b/>
          <w:bCs/>
          <w:sz w:val="20"/>
          <w:szCs w:val="20"/>
          <w:lang w:val="x-none"/>
        </w:rPr>
        <w:t xml:space="preserve">O WYSOKOŚCI UZYSKANEJ POMOCY </w:t>
      </w:r>
      <w:r w:rsidRPr="004C69A3">
        <w:rPr>
          <w:rFonts w:ascii="Arial" w:eastAsia="Calibri" w:hAnsi="Arial" w:cs="Arial"/>
          <w:b/>
          <w:bCs/>
          <w:i/>
          <w:iCs/>
          <w:sz w:val="20"/>
          <w:szCs w:val="20"/>
          <w:lang w:val="x-none"/>
        </w:rPr>
        <w:t>DE MINIMIS</w:t>
      </w:r>
    </w:p>
    <w:p w:rsidR="004C69A3" w:rsidRPr="004C69A3" w:rsidRDefault="004C69A3" w:rsidP="004C69A3">
      <w:pPr>
        <w:jc w:val="center"/>
        <w:rPr>
          <w:rFonts w:ascii="Arial" w:eastAsia="Calibri" w:hAnsi="Arial" w:cs="Arial"/>
          <w:sz w:val="20"/>
          <w:szCs w:val="20"/>
          <w:lang w:val="x-none"/>
        </w:rPr>
      </w:pPr>
    </w:p>
    <w:p w:rsidR="004C69A3" w:rsidRPr="004C69A3" w:rsidRDefault="004C69A3" w:rsidP="004C69A3">
      <w:pPr>
        <w:jc w:val="both"/>
        <w:rPr>
          <w:rFonts w:ascii="Arial" w:eastAsia="Calibri" w:hAnsi="Arial" w:cs="Arial"/>
          <w:b/>
          <w:bCs/>
          <w:sz w:val="20"/>
          <w:szCs w:val="20"/>
          <w:lang w:val="x-none"/>
        </w:rPr>
      </w:pPr>
    </w:p>
    <w:p w:rsidR="004C69A3" w:rsidRPr="004C69A3" w:rsidRDefault="004C69A3" w:rsidP="004C69A3">
      <w:pPr>
        <w:spacing w:line="360" w:lineRule="auto"/>
        <w:ind w:firstLine="426"/>
        <w:jc w:val="both"/>
        <w:rPr>
          <w:rFonts w:ascii="Arial" w:eastAsia="Calibri" w:hAnsi="Arial" w:cs="Arial"/>
          <w:b/>
          <w:bCs/>
          <w:sz w:val="20"/>
          <w:szCs w:val="20"/>
          <w:lang w:val="x-none"/>
        </w:rPr>
      </w:pPr>
      <w:r w:rsidRPr="004C69A3">
        <w:rPr>
          <w:rFonts w:ascii="Arial" w:eastAsia="Calibri" w:hAnsi="Arial" w:cs="Arial"/>
          <w:sz w:val="20"/>
          <w:szCs w:val="20"/>
          <w:lang w:val="x-none"/>
        </w:rPr>
        <w:t xml:space="preserve">Uprzedzony o odpowiedzialności karnej z art. 233 § 1 Kodeksu karnego </w:t>
      </w:r>
      <w:r w:rsidR="00B715F2">
        <w:rPr>
          <w:rFonts w:ascii="Arial" w:hAnsi="Arial" w:cs="Arial"/>
          <w:sz w:val="20"/>
          <w:szCs w:val="20"/>
        </w:rPr>
        <w:t xml:space="preserve">( tekst jednolity: Dziennik Ustaw z 2017r poz. 2204 z późniejszymi zmianami ) </w:t>
      </w:r>
      <w:r w:rsidRPr="004C69A3">
        <w:rPr>
          <w:rFonts w:ascii="Arial" w:eastAsia="Calibri" w:hAnsi="Arial" w:cs="Arial"/>
          <w:sz w:val="20"/>
          <w:szCs w:val="20"/>
          <w:lang w:val="x-none"/>
        </w:rPr>
        <w:t>za składanie fałszywych zeznań oświadczam, co następuje</w:t>
      </w:r>
      <w:r w:rsidRPr="004C69A3">
        <w:rPr>
          <w:rFonts w:ascii="Arial" w:eastAsia="Calibri" w:hAnsi="Arial" w:cs="Arial"/>
          <w:b/>
          <w:bCs/>
          <w:sz w:val="20"/>
          <w:szCs w:val="20"/>
          <w:lang w:val="x-none"/>
        </w:rPr>
        <w:t>:</w:t>
      </w:r>
    </w:p>
    <w:p w:rsidR="004C69A3" w:rsidRPr="004C69A3" w:rsidRDefault="004C69A3" w:rsidP="004C69A3">
      <w:pPr>
        <w:numPr>
          <w:ilvl w:val="0"/>
          <w:numId w:val="8"/>
        </w:numPr>
        <w:tabs>
          <w:tab w:val="num" w:pos="426"/>
        </w:tabs>
        <w:spacing w:line="360" w:lineRule="auto"/>
        <w:ind w:left="426" w:hanging="284"/>
        <w:jc w:val="both"/>
        <w:rPr>
          <w:rFonts w:ascii="Arial" w:eastAsia="Calibri" w:hAnsi="Arial" w:cs="Arial"/>
          <w:sz w:val="20"/>
          <w:szCs w:val="20"/>
          <w:lang w:val="x-none"/>
        </w:rPr>
      </w:pPr>
      <w:r w:rsidRPr="004C69A3">
        <w:rPr>
          <w:rFonts w:ascii="Arial" w:eastAsia="Calibri" w:hAnsi="Arial" w:cs="Arial"/>
          <w:sz w:val="20"/>
          <w:szCs w:val="20"/>
          <w:lang w:val="x-none"/>
        </w:rPr>
        <w:t xml:space="preserve">W okresie bieżącego roku oraz w ciągu dwóch poprzedzających go latach obrotowych przed złożeniem wniosku o dofinansowanie </w:t>
      </w:r>
      <w:r w:rsidRPr="004C69A3">
        <w:rPr>
          <w:rFonts w:ascii="Arial" w:eastAsia="Calibri" w:hAnsi="Arial" w:cs="Arial"/>
          <w:b/>
          <w:bCs/>
          <w:sz w:val="20"/>
          <w:szCs w:val="20"/>
          <w:lang w:val="x-none"/>
        </w:rPr>
        <w:t>uzyskałem(-</w:t>
      </w:r>
      <w:proofErr w:type="spellStart"/>
      <w:r w:rsidRPr="004C69A3">
        <w:rPr>
          <w:rFonts w:ascii="Arial" w:eastAsia="Calibri" w:hAnsi="Arial" w:cs="Arial"/>
          <w:b/>
          <w:bCs/>
          <w:sz w:val="20"/>
          <w:szCs w:val="20"/>
          <w:lang w:val="x-none"/>
        </w:rPr>
        <w:t>am</w:t>
      </w:r>
      <w:proofErr w:type="spellEnd"/>
      <w:r w:rsidRPr="004C69A3">
        <w:rPr>
          <w:rFonts w:ascii="Arial" w:eastAsia="Calibri" w:hAnsi="Arial" w:cs="Arial"/>
          <w:b/>
          <w:bCs/>
          <w:sz w:val="20"/>
          <w:szCs w:val="20"/>
          <w:lang w:val="x-none"/>
        </w:rPr>
        <w:t>) / nie uzyskałem(-</w:t>
      </w:r>
      <w:proofErr w:type="spellStart"/>
      <w:r w:rsidRPr="004C69A3">
        <w:rPr>
          <w:rFonts w:ascii="Arial" w:eastAsia="Calibri" w:hAnsi="Arial" w:cs="Arial"/>
          <w:b/>
          <w:bCs/>
          <w:sz w:val="20"/>
          <w:szCs w:val="20"/>
          <w:lang w:val="x-none"/>
        </w:rPr>
        <w:t>am</w:t>
      </w:r>
      <w:proofErr w:type="spellEnd"/>
      <w:r w:rsidRPr="004C69A3">
        <w:rPr>
          <w:rFonts w:ascii="Arial" w:eastAsia="Calibri" w:hAnsi="Arial" w:cs="Arial"/>
          <w:b/>
          <w:bCs/>
          <w:sz w:val="20"/>
          <w:szCs w:val="20"/>
          <w:lang w:val="x-none"/>
        </w:rPr>
        <w:t xml:space="preserve">)* pomoc(-y) </w:t>
      </w:r>
      <w:r w:rsidRPr="004C69A3">
        <w:rPr>
          <w:rFonts w:ascii="Arial" w:eastAsia="Calibri" w:hAnsi="Arial" w:cs="Arial"/>
          <w:b/>
          <w:bCs/>
          <w:i/>
          <w:iCs/>
          <w:sz w:val="20"/>
          <w:szCs w:val="20"/>
          <w:lang w:val="x-none"/>
        </w:rPr>
        <w:t xml:space="preserve">de </w:t>
      </w:r>
      <w:proofErr w:type="spellStart"/>
      <w:r w:rsidRPr="004C69A3">
        <w:rPr>
          <w:rFonts w:ascii="Arial" w:eastAsia="Calibri" w:hAnsi="Arial" w:cs="Arial"/>
          <w:b/>
          <w:bCs/>
          <w:i/>
          <w:iCs/>
          <w:sz w:val="20"/>
          <w:szCs w:val="20"/>
          <w:lang w:val="x-none"/>
        </w:rPr>
        <w:t>minimis</w:t>
      </w:r>
      <w:proofErr w:type="spellEnd"/>
      <w:r w:rsidRPr="004C69A3">
        <w:rPr>
          <w:rFonts w:ascii="Arial" w:eastAsia="Calibri" w:hAnsi="Arial" w:cs="Arial"/>
          <w:b/>
          <w:bCs/>
          <w:sz w:val="20"/>
          <w:szCs w:val="20"/>
          <w:lang w:val="x-none"/>
        </w:rPr>
        <w:t>,</w:t>
      </w:r>
      <w:r w:rsidRPr="004C69A3">
        <w:rPr>
          <w:rFonts w:ascii="Arial" w:eastAsia="Calibri" w:hAnsi="Arial" w:cs="Arial"/>
          <w:sz w:val="20"/>
          <w:szCs w:val="20"/>
          <w:lang w:val="x-none"/>
        </w:rPr>
        <w:t xml:space="preserve"> o której mowa w art. 37 ust. 1 i 2 ustawy z dnia 30 kwietnia 2004 roku o postępowaniu w sprawach dotyczących pomocy publicznej (tekst jednolity Dz. U. z 2016r. poz. 1808);</w:t>
      </w:r>
    </w:p>
    <w:p w:rsidR="004C69A3" w:rsidRPr="004C69A3" w:rsidRDefault="004C69A3" w:rsidP="004C69A3">
      <w:pPr>
        <w:tabs>
          <w:tab w:val="num" w:pos="426"/>
        </w:tabs>
        <w:spacing w:line="360" w:lineRule="auto"/>
        <w:ind w:left="426"/>
        <w:jc w:val="both"/>
        <w:rPr>
          <w:rFonts w:ascii="Arial" w:eastAsia="Calibri" w:hAnsi="Arial" w:cs="Arial"/>
          <w:sz w:val="20"/>
          <w:szCs w:val="20"/>
          <w:lang w:val="x-none"/>
        </w:rPr>
      </w:pPr>
    </w:p>
    <w:p w:rsidR="004C69A3" w:rsidRPr="004C69A3" w:rsidRDefault="004C69A3" w:rsidP="004C69A3">
      <w:pPr>
        <w:tabs>
          <w:tab w:val="num" w:pos="426"/>
        </w:tabs>
        <w:spacing w:line="360" w:lineRule="auto"/>
        <w:ind w:left="426"/>
        <w:jc w:val="both"/>
        <w:rPr>
          <w:rFonts w:ascii="Arial" w:eastAsia="Calibri" w:hAnsi="Arial" w:cs="Arial"/>
          <w:sz w:val="20"/>
          <w:szCs w:val="20"/>
          <w:lang w:val="x-none"/>
        </w:rPr>
      </w:pPr>
      <w:r w:rsidRPr="004C69A3">
        <w:rPr>
          <w:rFonts w:ascii="Arial" w:eastAsia="Calibri" w:hAnsi="Arial" w:cs="Arial"/>
          <w:sz w:val="20"/>
          <w:szCs w:val="20"/>
          <w:lang w:val="x-none"/>
        </w:rPr>
        <w:t xml:space="preserve">Wysokość uzyskanej pomocy </w:t>
      </w:r>
      <w:r w:rsidRPr="004C69A3">
        <w:rPr>
          <w:rFonts w:ascii="Arial" w:eastAsia="Calibri" w:hAnsi="Arial" w:cs="Arial"/>
          <w:i/>
          <w:iCs/>
          <w:sz w:val="20"/>
          <w:szCs w:val="20"/>
          <w:lang w:val="x-none"/>
        </w:rPr>
        <w:t xml:space="preserve">de </w:t>
      </w:r>
      <w:proofErr w:type="spellStart"/>
      <w:r w:rsidRPr="004C69A3">
        <w:rPr>
          <w:rFonts w:ascii="Arial" w:eastAsia="Calibri" w:hAnsi="Arial" w:cs="Arial"/>
          <w:i/>
          <w:iCs/>
          <w:sz w:val="20"/>
          <w:szCs w:val="20"/>
          <w:lang w:val="x-none"/>
        </w:rPr>
        <w:t>minimis</w:t>
      </w:r>
      <w:proofErr w:type="spellEnd"/>
      <w:r w:rsidRPr="004C69A3">
        <w:rPr>
          <w:rFonts w:ascii="Arial" w:eastAsia="Calibri" w:hAnsi="Arial" w:cs="Arial"/>
          <w:sz w:val="20"/>
          <w:szCs w:val="20"/>
          <w:lang w:val="x-none"/>
        </w:rPr>
        <w:t xml:space="preserve"> w okresie bieżącego roku oraz w ciągu dwóch poprzedzających go latach obrotowych przed złożeniem wniosku wyniosła (</w:t>
      </w:r>
      <w:r w:rsidRPr="004C69A3">
        <w:rPr>
          <w:rFonts w:ascii="Arial" w:eastAsia="Calibri" w:hAnsi="Arial" w:cs="Arial"/>
          <w:b/>
          <w:bCs/>
          <w:sz w:val="20"/>
          <w:szCs w:val="20"/>
          <w:lang w:val="x-none"/>
        </w:rPr>
        <w:t>poniższą tabelę</w:t>
      </w:r>
      <w:r w:rsidRPr="004C69A3">
        <w:rPr>
          <w:rFonts w:ascii="Arial" w:eastAsia="Calibri" w:hAnsi="Arial" w:cs="Arial"/>
          <w:sz w:val="20"/>
          <w:szCs w:val="20"/>
          <w:lang w:val="x-none"/>
        </w:rPr>
        <w:t xml:space="preserve"> </w:t>
      </w:r>
      <w:r w:rsidRPr="004C69A3">
        <w:rPr>
          <w:rFonts w:ascii="Arial" w:eastAsia="Calibri" w:hAnsi="Arial" w:cs="Arial"/>
          <w:b/>
          <w:bCs/>
          <w:sz w:val="20"/>
          <w:szCs w:val="20"/>
          <w:lang w:val="x-none"/>
        </w:rPr>
        <w:t xml:space="preserve">wypełnia wyłącznie Wnioskodawca, który uzyskał pomoc </w:t>
      </w:r>
      <w:r w:rsidRPr="004C69A3">
        <w:rPr>
          <w:rFonts w:ascii="Arial" w:eastAsia="Calibri" w:hAnsi="Arial" w:cs="Arial"/>
          <w:b/>
          <w:bCs/>
          <w:i/>
          <w:iCs/>
          <w:sz w:val="20"/>
          <w:szCs w:val="20"/>
          <w:lang w:val="x-none"/>
        </w:rPr>
        <w:t xml:space="preserve">de </w:t>
      </w:r>
      <w:proofErr w:type="spellStart"/>
      <w:r w:rsidRPr="004C69A3">
        <w:rPr>
          <w:rFonts w:ascii="Arial" w:eastAsia="Calibri" w:hAnsi="Arial" w:cs="Arial"/>
          <w:b/>
          <w:bCs/>
          <w:i/>
          <w:iCs/>
          <w:sz w:val="20"/>
          <w:szCs w:val="20"/>
          <w:lang w:val="x-none"/>
        </w:rPr>
        <w:t>minimis</w:t>
      </w:r>
      <w:proofErr w:type="spellEnd"/>
      <w:r w:rsidRPr="004C69A3">
        <w:rPr>
          <w:rFonts w:ascii="Arial" w:eastAsia="Calibri" w:hAnsi="Arial" w:cs="Arial"/>
          <w:sz w:val="20"/>
          <w:szCs w:val="20"/>
          <w:lang w:val="x-none"/>
        </w:rPr>
        <w:t>):</w:t>
      </w:r>
    </w:p>
    <w:p w:rsidR="004C69A3" w:rsidRPr="004C69A3" w:rsidRDefault="004C69A3" w:rsidP="004C69A3">
      <w:pPr>
        <w:tabs>
          <w:tab w:val="num" w:pos="426"/>
        </w:tabs>
        <w:spacing w:line="360" w:lineRule="auto"/>
        <w:ind w:left="426"/>
        <w:rPr>
          <w:rFonts w:ascii="Arial" w:eastAsia="Calibri" w:hAnsi="Arial" w:cs="Arial"/>
          <w:sz w:val="20"/>
          <w:szCs w:val="20"/>
          <w:lang w:val="x-none"/>
        </w:rPr>
      </w:pPr>
    </w:p>
    <w:tbl>
      <w:tblPr>
        <w:tblW w:w="10350" w:type="dxa"/>
        <w:tblInd w:w="2" w:type="dxa"/>
        <w:tblLayout w:type="fixed"/>
        <w:tblCellMar>
          <w:left w:w="70" w:type="dxa"/>
          <w:right w:w="70" w:type="dxa"/>
        </w:tblCellMar>
        <w:tblLook w:val="0000" w:firstRow="0" w:lastRow="0" w:firstColumn="0" w:lastColumn="0" w:noHBand="0" w:noVBand="0"/>
      </w:tblPr>
      <w:tblGrid>
        <w:gridCol w:w="474"/>
        <w:gridCol w:w="2432"/>
        <w:gridCol w:w="1873"/>
        <w:gridCol w:w="1048"/>
        <w:gridCol w:w="1299"/>
        <w:gridCol w:w="1161"/>
        <w:gridCol w:w="1021"/>
        <w:gridCol w:w="1042"/>
      </w:tblGrid>
      <w:tr w:rsidR="004C69A3" w:rsidRPr="004C69A3" w:rsidTr="006226FF">
        <w:trPr>
          <w:trHeight w:val="771"/>
        </w:trPr>
        <w:tc>
          <w:tcPr>
            <w:tcW w:w="474" w:type="dxa"/>
            <w:vMerge w:val="restart"/>
            <w:tcBorders>
              <w:top w:val="single" w:sz="8" w:space="0" w:color="000000"/>
              <w:left w:val="single" w:sz="8" w:space="0" w:color="000000"/>
              <w:bottom w:val="single" w:sz="4" w:space="0" w:color="000000"/>
            </w:tcBorders>
            <w:shd w:val="clear" w:color="auto" w:fill="CCCCCC"/>
            <w:vAlign w:val="center"/>
          </w:tcPr>
          <w:p w:rsidR="004C69A3" w:rsidRPr="004C69A3" w:rsidRDefault="004C69A3" w:rsidP="004C69A3">
            <w:pPr>
              <w:autoSpaceDE w:val="0"/>
              <w:snapToGrid w:val="0"/>
              <w:jc w:val="center"/>
              <w:rPr>
                <w:rFonts w:ascii="Arial" w:hAnsi="Arial" w:cs="Arial"/>
                <w:b/>
                <w:bCs/>
                <w:sz w:val="20"/>
                <w:szCs w:val="20"/>
              </w:rPr>
            </w:pPr>
            <w:r w:rsidRPr="004C69A3">
              <w:rPr>
                <w:rFonts w:ascii="Arial" w:hAnsi="Arial" w:cs="Arial"/>
                <w:b/>
                <w:bCs/>
                <w:sz w:val="20"/>
                <w:szCs w:val="20"/>
              </w:rPr>
              <w:t>Lp.</w:t>
            </w:r>
          </w:p>
        </w:tc>
        <w:tc>
          <w:tcPr>
            <w:tcW w:w="2432" w:type="dxa"/>
            <w:vMerge w:val="restart"/>
            <w:tcBorders>
              <w:top w:val="single" w:sz="8" w:space="0" w:color="000000"/>
              <w:left w:val="single" w:sz="4" w:space="0" w:color="000000"/>
              <w:bottom w:val="single" w:sz="4" w:space="0" w:color="000000"/>
            </w:tcBorders>
            <w:shd w:val="clear" w:color="auto" w:fill="CCCCCC"/>
            <w:vAlign w:val="center"/>
          </w:tcPr>
          <w:p w:rsidR="004C69A3" w:rsidRPr="004C69A3" w:rsidRDefault="004C69A3" w:rsidP="004C69A3">
            <w:pPr>
              <w:autoSpaceDE w:val="0"/>
              <w:snapToGrid w:val="0"/>
              <w:jc w:val="center"/>
              <w:rPr>
                <w:rFonts w:ascii="Arial" w:hAnsi="Arial" w:cs="Arial"/>
                <w:b/>
                <w:bCs/>
                <w:sz w:val="20"/>
                <w:szCs w:val="20"/>
              </w:rPr>
            </w:pPr>
            <w:r w:rsidRPr="004C69A3">
              <w:rPr>
                <w:rFonts w:ascii="Arial" w:hAnsi="Arial" w:cs="Arial"/>
                <w:b/>
                <w:bCs/>
                <w:sz w:val="20"/>
                <w:szCs w:val="20"/>
              </w:rPr>
              <w:t>Organ udzielający</w:t>
            </w:r>
          </w:p>
          <w:p w:rsidR="004C69A3" w:rsidRPr="004C69A3" w:rsidRDefault="004C69A3" w:rsidP="004C69A3">
            <w:pPr>
              <w:autoSpaceDE w:val="0"/>
              <w:jc w:val="center"/>
              <w:rPr>
                <w:rFonts w:ascii="Arial" w:hAnsi="Arial" w:cs="Arial"/>
                <w:b/>
                <w:bCs/>
                <w:sz w:val="20"/>
                <w:szCs w:val="20"/>
              </w:rPr>
            </w:pPr>
            <w:r w:rsidRPr="004C69A3">
              <w:rPr>
                <w:rFonts w:ascii="Arial" w:hAnsi="Arial" w:cs="Arial"/>
                <w:b/>
                <w:bCs/>
                <w:sz w:val="20"/>
                <w:szCs w:val="20"/>
              </w:rPr>
              <w:t>pomocy</w:t>
            </w:r>
          </w:p>
          <w:p w:rsidR="004C69A3" w:rsidRPr="004C69A3" w:rsidRDefault="004C69A3" w:rsidP="004C69A3">
            <w:pPr>
              <w:autoSpaceDE w:val="0"/>
              <w:jc w:val="center"/>
              <w:rPr>
                <w:rFonts w:ascii="Arial" w:hAnsi="Arial" w:cs="Arial"/>
                <w:b/>
                <w:bCs/>
                <w:sz w:val="20"/>
                <w:szCs w:val="20"/>
              </w:rPr>
            </w:pPr>
          </w:p>
          <w:p w:rsidR="004C69A3" w:rsidRPr="004C69A3" w:rsidRDefault="004C69A3" w:rsidP="004C69A3">
            <w:pPr>
              <w:autoSpaceDE w:val="0"/>
              <w:jc w:val="center"/>
              <w:rPr>
                <w:rFonts w:ascii="Arial" w:hAnsi="Arial" w:cs="Arial"/>
                <w:b/>
                <w:bCs/>
                <w:sz w:val="20"/>
                <w:szCs w:val="20"/>
              </w:rPr>
            </w:pPr>
          </w:p>
          <w:p w:rsidR="004C69A3" w:rsidRPr="004C69A3" w:rsidRDefault="004C69A3" w:rsidP="004C69A3">
            <w:pPr>
              <w:autoSpaceDE w:val="0"/>
              <w:jc w:val="center"/>
              <w:rPr>
                <w:rFonts w:ascii="Arial" w:hAnsi="Arial" w:cs="Arial"/>
                <w:b/>
                <w:bCs/>
                <w:sz w:val="20"/>
                <w:szCs w:val="20"/>
              </w:rPr>
            </w:pPr>
          </w:p>
        </w:tc>
        <w:tc>
          <w:tcPr>
            <w:tcW w:w="1873" w:type="dxa"/>
            <w:vMerge w:val="restart"/>
            <w:tcBorders>
              <w:top w:val="single" w:sz="8" w:space="0" w:color="000000"/>
              <w:left w:val="single" w:sz="4" w:space="0" w:color="000000"/>
              <w:bottom w:val="single" w:sz="4" w:space="0" w:color="000000"/>
            </w:tcBorders>
            <w:shd w:val="clear" w:color="auto" w:fill="CCCCCC"/>
            <w:vAlign w:val="center"/>
          </w:tcPr>
          <w:p w:rsidR="004C69A3" w:rsidRPr="004C69A3" w:rsidRDefault="004C69A3" w:rsidP="004C69A3">
            <w:pPr>
              <w:autoSpaceDE w:val="0"/>
              <w:snapToGrid w:val="0"/>
              <w:jc w:val="center"/>
              <w:rPr>
                <w:rFonts w:ascii="Arial" w:hAnsi="Arial" w:cs="Arial"/>
                <w:b/>
                <w:bCs/>
                <w:sz w:val="20"/>
                <w:szCs w:val="20"/>
              </w:rPr>
            </w:pPr>
            <w:r w:rsidRPr="004C69A3">
              <w:rPr>
                <w:rFonts w:ascii="Arial" w:hAnsi="Arial" w:cs="Arial"/>
                <w:b/>
                <w:bCs/>
                <w:sz w:val="20"/>
                <w:szCs w:val="20"/>
              </w:rPr>
              <w:t>Podstawa</w:t>
            </w:r>
          </w:p>
          <w:p w:rsidR="004C69A3" w:rsidRPr="004C69A3" w:rsidRDefault="004C69A3" w:rsidP="004C69A3">
            <w:pPr>
              <w:autoSpaceDE w:val="0"/>
              <w:jc w:val="center"/>
              <w:rPr>
                <w:rFonts w:ascii="Arial" w:hAnsi="Arial" w:cs="Arial"/>
                <w:b/>
                <w:bCs/>
                <w:sz w:val="20"/>
                <w:szCs w:val="20"/>
              </w:rPr>
            </w:pPr>
            <w:r w:rsidRPr="004C69A3">
              <w:rPr>
                <w:rFonts w:ascii="Arial" w:hAnsi="Arial" w:cs="Arial"/>
                <w:b/>
                <w:bCs/>
                <w:sz w:val="20"/>
                <w:szCs w:val="20"/>
              </w:rPr>
              <w:t>prawna</w:t>
            </w:r>
          </w:p>
          <w:p w:rsidR="004C69A3" w:rsidRPr="004C69A3" w:rsidRDefault="004C69A3" w:rsidP="004C69A3">
            <w:pPr>
              <w:autoSpaceDE w:val="0"/>
              <w:jc w:val="center"/>
              <w:rPr>
                <w:rFonts w:ascii="Arial" w:hAnsi="Arial" w:cs="Arial"/>
                <w:b/>
                <w:bCs/>
                <w:sz w:val="20"/>
                <w:szCs w:val="20"/>
              </w:rPr>
            </w:pPr>
            <w:r w:rsidRPr="004C69A3">
              <w:rPr>
                <w:rFonts w:ascii="Arial" w:hAnsi="Arial" w:cs="Arial"/>
                <w:b/>
                <w:bCs/>
                <w:sz w:val="20"/>
                <w:szCs w:val="20"/>
              </w:rPr>
              <w:t>otrzymanej</w:t>
            </w:r>
          </w:p>
          <w:p w:rsidR="004C69A3" w:rsidRPr="004C69A3" w:rsidRDefault="004C69A3" w:rsidP="004C69A3">
            <w:pPr>
              <w:autoSpaceDE w:val="0"/>
              <w:jc w:val="center"/>
              <w:rPr>
                <w:rFonts w:ascii="Arial" w:hAnsi="Arial" w:cs="Arial"/>
                <w:b/>
                <w:bCs/>
                <w:sz w:val="20"/>
                <w:szCs w:val="20"/>
              </w:rPr>
            </w:pPr>
            <w:r w:rsidRPr="004C69A3">
              <w:rPr>
                <w:rFonts w:ascii="Arial" w:hAnsi="Arial" w:cs="Arial"/>
                <w:b/>
                <w:bCs/>
                <w:sz w:val="20"/>
                <w:szCs w:val="20"/>
              </w:rPr>
              <w:t>pomocy</w:t>
            </w:r>
          </w:p>
        </w:tc>
        <w:tc>
          <w:tcPr>
            <w:tcW w:w="1048" w:type="dxa"/>
            <w:vMerge w:val="restart"/>
            <w:tcBorders>
              <w:top w:val="single" w:sz="8" w:space="0" w:color="000000"/>
              <w:left w:val="single" w:sz="4" w:space="0" w:color="000000"/>
              <w:bottom w:val="single" w:sz="4" w:space="0" w:color="000000"/>
            </w:tcBorders>
            <w:shd w:val="clear" w:color="auto" w:fill="CCCCCC"/>
            <w:vAlign w:val="center"/>
          </w:tcPr>
          <w:p w:rsidR="004C69A3" w:rsidRPr="004C69A3" w:rsidRDefault="004C69A3" w:rsidP="004C69A3">
            <w:pPr>
              <w:autoSpaceDE w:val="0"/>
              <w:snapToGrid w:val="0"/>
              <w:jc w:val="center"/>
              <w:rPr>
                <w:rFonts w:ascii="Arial" w:hAnsi="Arial" w:cs="Arial"/>
                <w:b/>
                <w:bCs/>
                <w:sz w:val="20"/>
                <w:szCs w:val="20"/>
              </w:rPr>
            </w:pPr>
            <w:r w:rsidRPr="004C69A3">
              <w:rPr>
                <w:rFonts w:ascii="Arial" w:hAnsi="Arial" w:cs="Arial"/>
                <w:b/>
                <w:bCs/>
                <w:sz w:val="20"/>
                <w:szCs w:val="20"/>
              </w:rPr>
              <w:t>Dzień</w:t>
            </w:r>
          </w:p>
          <w:p w:rsidR="004C69A3" w:rsidRPr="004C69A3" w:rsidRDefault="004C69A3" w:rsidP="004C69A3">
            <w:pPr>
              <w:autoSpaceDE w:val="0"/>
              <w:jc w:val="center"/>
              <w:rPr>
                <w:rFonts w:ascii="Arial" w:hAnsi="Arial" w:cs="Arial"/>
                <w:b/>
                <w:bCs/>
                <w:sz w:val="20"/>
                <w:szCs w:val="20"/>
              </w:rPr>
            </w:pPr>
            <w:r w:rsidRPr="004C69A3">
              <w:rPr>
                <w:rFonts w:ascii="Arial" w:hAnsi="Arial" w:cs="Arial"/>
                <w:b/>
                <w:bCs/>
                <w:sz w:val="20"/>
                <w:szCs w:val="20"/>
              </w:rPr>
              <w:t>udzielenia</w:t>
            </w:r>
          </w:p>
          <w:p w:rsidR="004C69A3" w:rsidRPr="004C69A3" w:rsidRDefault="004C69A3" w:rsidP="004C69A3">
            <w:pPr>
              <w:autoSpaceDE w:val="0"/>
              <w:jc w:val="center"/>
              <w:rPr>
                <w:rFonts w:ascii="Arial" w:hAnsi="Arial" w:cs="Arial"/>
                <w:b/>
                <w:bCs/>
                <w:sz w:val="20"/>
                <w:szCs w:val="20"/>
              </w:rPr>
            </w:pPr>
            <w:r w:rsidRPr="004C69A3">
              <w:rPr>
                <w:rFonts w:ascii="Arial" w:hAnsi="Arial" w:cs="Arial"/>
                <w:b/>
                <w:bCs/>
                <w:sz w:val="20"/>
                <w:szCs w:val="20"/>
              </w:rPr>
              <w:t>pomocy</w:t>
            </w:r>
          </w:p>
        </w:tc>
        <w:tc>
          <w:tcPr>
            <w:tcW w:w="1299" w:type="dxa"/>
            <w:vMerge w:val="restart"/>
            <w:tcBorders>
              <w:top w:val="single" w:sz="8" w:space="0" w:color="000000"/>
              <w:left w:val="single" w:sz="4" w:space="0" w:color="000000"/>
              <w:bottom w:val="single" w:sz="4" w:space="0" w:color="000000"/>
            </w:tcBorders>
            <w:shd w:val="clear" w:color="auto" w:fill="CCCCCC"/>
            <w:vAlign w:val="center"/>
          </w:tcPr>
          <w:p w:rsidR="004C69A3" w:rsidRPr="004C69A3" w:rsidRDefault="004C69A3" w:rsidP="004C69A3">
            <w:pPr>
              <w:autoSpaceDE w:val="0"/>
              <w:snapToGrid w:val="0"/>
              <w:jc w:val="center"/>
              <w:rPr>
                <w:rFonts w:ascii="Arial" w:hAnsi="Arial" w:cs="Arial"/>
                <w:b/>
                <w:bCs/>
                <w:sz w:val="20"/>
                <w:szCs w:val="20"/>
              </w:rPr>
            </w:pPr>
            <w:r w:rsidRPr="004C69A3">
              <w:rPr>
                <w:rFonts w:ascii="Arial" w:hAnsi="Arial" w:cs="Arial"/>
                <w:b/>
                <w:bCs/>
                <w:sz w:val="20"/>
                <w:szCs w:val="20"/>
              </w:rPr>
              <w:t>Nr</w:t>
            </w:r>
          </w:p>
          <w:p w:rsidR="004C69A3" w:rsidRPr="004C69A3" w:rsidRDefault="004C69A3" w:rsidP="004C69A3">
            <w:pPr>
              <w:autoSpaceDE w:val="0"/>
              <w:snapToGrid w:val="0"/>
              <w:jc w:val="center"/>
              <w:rPr>
                <w:rFonts w:ascii="Arial" w:hAnsi="Arial" w:cs="Arial"/>
                <w:b/>
                <w:bCs/>
                <w:sz w:val="20"/>
                <w:szCs w:val="20"/>
              </w:rPr>
            </w:pPr>
            <w:r w:rsidRPr="004C69A3">
              <w:rPr>
                <w:rFonts w:ascii="Arial" w:hAnsi="Arial" w:cs="Arial"/>
                <w:b/>
                <w:bCs/>
                <w:sz w:val="20"/>
                <w:szCs w:val="20"/>
              </w:rPr>
              <w:t>programu</w:t>
            </w:r>
            <w:r w:rsidRPr="004C69A3">
              <w:rPr>
                <w:rFonts w:ascii="Arial" w:hAnsi="Arial" w:cs="Arial"/>
                <w:b/>
                <w:bCs/>
                <w:sz w:val="20"/>
                <w:szCs w:val="20"/>
              </w:rPr>
              <w:br/>
              <w:t>pomocowego, decyzji lub umowy</w:t>
            </w:r>
          </w:p>
        </w:tc>
        <w:tc>
          <w:tcPr>
            <w:tcW w:w="1161" w:type="dxa"/>
            <w:vMerge w:val="restart"/>
            <w:tcBorders>
              <w:top w:val="single" w:sz="8" w:space="0" w:color="000000"/>
              <w:left w:val="single" w:sz="4" w:space="0" w:color="000000"/>
              <w:bottom w:val="single" w:sz="4" w:space="0" w:color="000000"/>
            </w:tcBorders>
            <w:shd w:val="clear" w:color="auto" w:fill="CCCCCC"/>
            <w:vAlign w:val="center"/>
          </w:tcPr>
          <w:p w:rsidR="004C69A3" w:rsidRPr="004C69A3" w:rsidRDefault="004C69A3" w:rsidP="004C69A3">
            <w:pPr>
              <w:autoSpaceDE w:val="0"/>
              <w:snapToGrid w:val="0"/>
              <w:jc w:val="center"/>
              <w:rPr>
                <w:rFonts w:ascii="Arial" w:hAnsi="Arial" w:cs="Arial"/>
                <w:b/>
                <w:bCs/>
                <w:sz w:val="20"/>
                <w:szCs w:val="20"/>
              </w:rPr>
            </w:pPr>
            <w:r w:rsidRPr="004C69A3">
              <w:rPr>
                <w:rFonts w:ascii="Arial" w:hAnsi="Arial" w:cs="Arial"/>
                <w:b/>
                <w:bCs/>
                <w:sz w:val="20"/>
                <w:szCs w:val="20"/>
              </w:rPr>
              <w:t>Forma</w:t>
            </w:r>
          </w:p>
          <w:p w:rsidR="004C69A3" w:rsidRPr="004C69A3" w:rsidRDefault="004C69A3" w:rsidP="004C69A3">
            <w:pPr>
              <w:autoSpaceDE w:val="0"/>
              <w:snapToGrid w:val="0"/>
              <w:jc w:val="center"/>
              <w:rPr>
                <w:rFonts w:ascii="Arial" w:hAnsi="Arial" w:cs="Arial"/>
                <w:b/>
                <w:bCs/>
                <w:sz w:val="20"/>
                <w:szCs w:val="20"/>
              </w:rPr>
            </w:pPr>
            <w:r w:rsidRPr="004C69A3">
              <w:rPr>
                <w:rFonts w:ascii="Arial" w:hAnsi="Arial" w:cs="Arial"/>
                <w:b/>
                <w:bCs/>
                <w:sz w:val="20"/>
                <w:szCs w:val="20"/>
              </w:rPr>
              <w:t>Pomocy</w:t>
            </w:r>
          </w:p>
        </w:tc>
        <w:tc>
          <w:tcPr>
            <w:tcW w:w="2063" w:type="dxa"/>
            <w:gridSpan w:val="2"/>
            <w:tcBorders>
              <w:top w:val="single" w:sz="8" w:space="0" w:color="000000"/>
              <w:left w:val="single" w:sz="4" w:space="0" w:color="000000"/>
              <w:bottom w:val="single" w:sz="4" w:space="0" w:color="000000"/>
              <w:right w:val="single" w:sz="8" w:space="0" w:color="000000"/>
            </w:tcBorders>
            <w:shd w:val="clear" w:color="auto" w:fill="CCCCCC"/>
            <w:vAlign w:val="center"/>
          </w:tcPr>
          <w:p w:rsidR="004C69A3" w:rsidRPr="004C69A3" w:rsidRDefault="004C69A3" w:rsidP="004C69A3">
            <w:pPr>
              <w:autoSpaceDE w:val="0"/>
              <w:snapToGrid w:val="0"/>
              <w:jc w:val="center"/>
              <w:rPr>
                <w:rFonts w:ascii="Arial" w:hAnsi="Arial" w:cs="Arial"/>
                <w:b/>
                <w:bCs/>
                <w:sz w:val="20"/>
                <w:szCs w:val="20"/>
              </w:rPr>
            </w:pPr>
            <w:r w:rsidRPr="004C69A3">
              <w:rPr>
                <w:rFonts w:ascii="Arial" w:hAnsi="Arial" w:cs="Arial"/>
                <w:b/>
                <w:bCs/>
                <w:sz w:val="20"/>
                <w:szCs w:val="20"/>
              </w:rPr>
              <w:t xml:space="preserve">Wartość </w:t>
            </w:r>
            <w:r w:rsidRPr="004C69A3">
              <w:rPr>
                <w:rFonts w:ascii="Arial" w:hAnsi="Arial" w:cs="Arial"/>
                <w:b/>
                <w:bCs/>
                <w:sz w:val="20"/>
                <w:szCs w:val="20"/>
              </w:rPr>
              <w:br/>
              <w:t>(wysokość)</w:t>
            </w:r>
          </w:p>
          <w:p w:rsidR="004C69A3" w:rsidRPr="004C69A3" w:rsidRDefault="004C69A3" w:rsidP="004C69A3">
            <w:pPr>
              <w:autoSpaceDE w:val="0"/>
              <w:snapToGrid w:val="0"/>
              <w:jc w:val="center"/>
              <w:rPr>
                <w:rFonts w:ascii="Arial" w:hAnsi="Arial" w:cs="Arial"/>
                <w:b/>
                <w:bCs/>
                <w:sz w:val="20"/>
                <w:szCs w:val="20"/>
              </w:rPr>
            </w:pPr>
            <w:r w:rsidRPr="004C69A3">
              <w:rPr>
                <w:rFonts w:ascii="Arial" w:hAnsi="Arial" w:cs="Arial"/>
                <w:b/>
                <w:bCs/>
                <w:sz w:val="20"/>
                <w:szCs w:val="20"/>
              </w:rPr>
              <w:t>pomocy brutto</w:t>
            </w:r>
          </w:p>
        </w:tc>
      </w:tr>
      <w:tr w:rsidR="004C69A3" w:rsidRPr="004C69A3" w:rsidTr="006226FF">
        <w:trPr>
          <w:trHeight w:val="497"/>
        </w:trPr>
        <w:tc>
          <w:tcPr>
            <w:tcW w:w="474" w:type="dxa"/>
            <w:vMerge/>
            <w:tcBorders>
              <w:top w:val="single" w:sz="8" w:space="0" w:color="000000"/>
              <w:left w:val="single" w:sz="8" w:space="0" w:color="000000"/>
              <w:bottom w:val="single" w:sz="4" w:space="0" w:color="000000"/>
            </w:tcBorders>
            <w:shd w:val="clear" w:color="auto" w:fill="CCCCCC"/>
          </w:tcPr>
          <w:p w:rsidR="004C69A3" w:rsidRPr="004C69A3" w:rsidRDefault="004C69A3" w:rsidP="004C69A3">
            <w:pPr>
              <w:rPr>
                <w:rFonts w:ascii="Arial" w:hAnsi="Arial" w:cs="Arial"/>
                <w:sz w:val="20"/>
                <w:szCs w:val="20"/>
              </w:rPr>
            </w:pPr>
          </w:p>
        </w:tc>
        <w:tc>
          <w:tcPr>
            <w:tcW w:w="2432" w:type="dxa"/>
            <w:vMerge/>
            <w:tcBorders>
              <w:top w:val="single" w:sz="8" w:space="0" w:color="000000"/>
              <w:left w:val="single" w:sz="4" w:space="0" w:color="000000"/>
              <w:bottom w:val="single" w:sz="4" w:space="0" w:color="000000"/>
            </w:tcBorders>
            <w:shd w:val="clear" w:color="auto" w:fill="CCCCCC"/>
          </w:tcPr>
          <w:p w:rsidR="004C69A3" w:rsidRPr="004C69A3" w:rsidRDefault="004C69A3" w:rsidP="004C69A3">
            <w:pPr>
              <w:rPr>
                <w:rFonts w:ascii="Arial" w:hAnsi="Arial" w:cs="Arial"/>
                <w:sz w:val="20"/>
                <w:szCs w:val="20"/>
              </w:rPr>
            </w:pPr>
          </w:p>
        </w:tc>
        <w:tc>
          <w:tcPr>
            <w:tcW w:w="1873" w:type="dxa"/>
            <w:vMerge/>
            <w:tcBorders>
              <w:top w:val="single" w:sz="8" w:space="0" w:color="000000"/>
              <w:left w:val="single" w:sz="4" w:space="0" w:color="000000"/>
              <w:bottom w:val="single" w:sz="4" w:space="0" w:color="000000"/>
            </w:tcBorders>
            <w:shd w:val="clear" w:color="auto" w:fill="CCCCCC"/>
          </w:tcPr>
          <w:p w:rsidR="004C69A3" w:rsidRPr="004C69A3" w:rsidRDefault="004C69A3" w:rsidP="004C69A3">
            <w:pPr>
              <w:rPr>
                <w:rFonts w:ascii="Arial" w:hAnsi="Arial" w:cs="Arial"/>
                <w:sz w:val="20"/>
                <w:szCs w:val="20"/>
              </w:rPr>
            </w:pPr>
          </w:p>
        </w:tc>
        <w:tc>
          <w:tcPr>
            <w:tcW w:w="1048" w:type="dxa"/>
            <w:vMerge/>
            <w:tcBorders>
              <w:top w:val="single" w:sz="8" w:space="0" w:color="000000"/>
              <w:left w:val="single" w:sz="4" w:space="0" w:color="000000"/>
              <w:bottom w:val="single" w:sz="4" w:space="0" w:color="000000"/>
            </w:tcBorders>
            <w:shd w:val="clear" w:color="auto" w:fill="CCCCCC"/>
          </w:tcPr>
          <w:p w:rsidR="004C69A3" w:rsidRPr="004C69A3" w:rsidRDefault="004C69A3" w:rsidP="004C69A3">
            <w:pPr>
              <w:rPr>
                <w:rFonts w:ascii="Arial" w:hAnsi="Arial" w:cs="Arial"/>
                <w:sz w:val="20"/>
                <w:szCs w:val="20"/>
              </w:rPr>
            </w:pPr>
          </w:p>
        </w:tc>
        <w:tc>
          <w:tcPr>
            <w:tcW w:w="1299" w:type="dxa"/>
            <w:vMerge/>
            <w:tcBorders>
              <w:top w:val="single" w:sz="8" w:space="0" w:color="000000"/>
              <w:left w:val="single" w:sz="4" w:space="0" w:color="000000"/>
              <w:bottom w:val="single" w:sz="4" w:space="0" w:color="000000"/>
            </w:tcBorders>
            <w:shd w:val="clear" w:color="auto" w:fill="CCCCCC"/>
          </w:tcPr>
          <w:p w:rsidR="004C69A3" w:rsidRPr="004C69A3" w:rsidRDefault="004C69A3" w:rsidP="004C69A3">
            <w:pPr>
              <w:rPr>
                <w:rFonts w:ascii="Arial" w:hAnsi="Arial" w:cs="Arial"/>
                <w:sz w:val="20"/>
                <w:szCs w:val="20"/>
              </w:rPr>
            </w:pPr>
          </w:p>
        </w:tc>
        <w:tc>
          <w:tcPr>
            <w:tcW w:w="1161" w:type="dxa"/>
            <w:vMerge/>
            <w:tcBorders>
              <w:top w:val="single" w:sz="8" w:space="0" w:color="000000"/>
              <w:left w:val="single" w:sz="4" w:space="0" w:color="000000"/>
              <w:bottom w:val="single" w:sz="4" w:space="0" w:color="000000"/>
            </w:tcBorders>
            <w:shd w:val="clear" w:color="auto" w:fill="CCCCCC"/>
          </w:tcPr>
          <w:p w:rsidR="004C69A3" w:rsidRPr="004C69A3" w:rsidRDefault="004C69A3" w:rsidP="004C69A3">
            <w:pPr>
              <w:rPr>
                <w:rFonts w:ascii="Arial" w:hAnsi="Arial" w:cs="Arial"/>
                <w:sz w:val="20"/>
                <w:szCs w:val="20"/>
              </w:rPr>
            </w:pPr>
          </w:p>
        </w:tc>
        <w:tc>
          <w:tcPr>
            <w:tcW w:w="1021" w:type="dxa"/>
            <w:tcBorders>
              <w:left w:val="single" w:sz="4" w:space="0" w:color="000000"/>
              <w:bottom w:val="single" w:sz="4" w:space="0" w:color="000000"/>
            </w:tcBorders>
            <w:shd w:val="clear" w:color="auto" w:fill="CCCCCC"/>
            <w:vAlign w:val="center"/>
          </w:tcPr>
          <w:p w:rsidR="004C69A3" w:rsidRPr="004C69A3" w:rsidRDefault="004C69A3" w:rsidP="004C69A3">
            <w:pPr>
              <w:autoSpaceDE w:val="0"/>
              <w:snapToGrid w:val="0"/>
              <w:jc w:val="center"/>
              <w:rPr>
                <w:rFonts w:ascii="Arial" w:hAnsi="Arial" w:cs="Arial"/>
                <w:b/>
                <w:bCs/>
                <w:sz w:val="20"/>
                <w:szCs w:val="20"/>
              </w:rPr>
            </w:pPr>
            <w:r w:rsidRPr="004C69A3">
              <w:rPr>
                <w:rFonts w:ascii="Arial" w:hAnsi="Arial" w:cs="Arial"/>
                <w:b/>
                <w:bCs/>
                <w:sz w:val="20"/>
                <w:szCs w:val="20"/>
              </w:rPr>
              <w:t>w PLN</w:t>
            </w:r>
          </w:p>
        </w:tc>
        <w:tc>
          <w:tcPr>
            <w:tcW w:w="1042" w:type="dxa"/>
            <w:tcBorders>
              <w:left w:val="single" w:sz="4" w:space="0" w:color="000000"/>
              <w:bottom w:val="single" w:sz="4" w:space="0" w:color="000000"/>
              <w:right w:val="single" w:sz="8" w:space="0" w:color="000000"/>
            </w:tcBorders>
            <w:shd w:val="clear" w:color="auto" w:fill="CCCCCC"/>
            <w:vAlign w:val="center"/>
          </w:tcPr>
          <w:p w:rsidR="004C69A3" w:rsidRPr="004C69A3" w:rsidRDefault="004C69A3" w:rsidP="004C69A3">
            <w:pPr>
              <w:autoSpaceDE w:val="0"/>
              <w:snapToGrid w:val="0"/>
              <w:jc w:val="center"/>
              <w:rPr>
                <w:rFonts w:ascii="Arial" w:hAnsi="Arial" w:cs="Arial"/>
                <w:sz w:val="20"/>
                <w:szCs w:val="20"/>
              </w:rPr>
            </w:pPr>
            <w:r w:rsidRPr="004C69A3">
              <w:rPr>
                <w:rFonts w:ascii="Arial" w:hAnsi="Arial" w:cs="Arial"/>
                <w:b/>
                <w:bCs/>
                <w:sz w:val="20"/>
                <w:szCs w:val="20"/>
              </w:rPr>
              <w:t>w EUR</w:t>
            </w:r>
          </w:p>
        </w:tc>
      </w:tr>
      <w:tr w:rsidR="004C69A3" w:rsidRPr="004C69A3" w:rsidTr="006226FF">
        <w:tc>
          <w:tcPr>
            <w:tcW w:w="474" w:type="dxa"/>
            <w:tcBorders>
              <w:left w:val="single" w:sz="8" w:space="0" w:color="000000"/>
              <w:bottom w:val="single" w:sz="4" w:space="0" w:color="000000"/>
            </w:tcBorders>
            <w:vAlign w:val="center"/>
          </w:tcPr>
          <w:p w:rsidR="004C69A3" w:rsidRPr="004C69A3" w:rsidRDefault="004C69A3" w:rsidP="004C69A3">
            <w:pPr>
              <w:autoSpaceDE w:val="0"/>
              <w:snapToGrid w:val="0"/>
              <w:jc w:val="center"/>
              <w:rPr>
                <w:rFonts w:ascii="Arial" w:hAnsi="Arial" w:cs="Arial"/>
                <w:sz w:val="20"/>
                <w:szCs w:val="20"/>
              </w:rPr>
            </w:pPr>
          </w:p>
          <w:p w:rsidR="004C69A3" w:rsidRPr="004C69A3" w:rsidRDefault="004C69A3" w:rsidP="004C69A3">
            <w:pPr>
              <w:autoSpaceDE w:val="0"/>
              <w:snapToGrid w:val="0"/>
              <w:jc w:val="center"/>
              <w:rPr>
                <w:rFonts w:ascii="Arial" w:hAnsi="Arial" w:cs="Arial"/>
                <w:sz w:val="20"/>
                <w:szCs w:val="20"/>
              </w:rPr>
            </w:pPr>
            <w:r w:rsidRPr="004C69A3">
              <w:rPr>
                <w:rFonts w:ascii="Arial" w:hAnsi="Arial" w:cs="Arial"/>
                <w:sz w:val="20"/>
                <w:szCs w:val="20"/>
              </w:rPr>
              <w:t>1.</w:t>
            </w:r>
          </w:p>
          <w:p w:rsidR="004C69A3" w:rsidRPr="004C69A3" w:rsidRDefault="004C69A3" w:rsidP="004C69A3">
            <w:pPr>
              <w:autoSpaceDE w:val="0"/>
              <w:snapToGrid w:val="0"/>
              <w:jc w:val="center"/>
              <w:rPr>
                <w:rFonts w:ascii="Arial" w:hAnsi="Arial" w:cs="Arial"/>
                <w:sz w:val="20"/>
                <w:szCs w:val="20"/>
              </w:rPr>
            </w:pPr>
          </w:p>
        </w:tc>
        <w:tc>
          <w:tcPr>
            <w:tcW w:w="2432"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873"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048"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299"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161"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021"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042" w:type="dxa"/>
            <w:tcBorders>
              <w:left w:val="single" w:sz="4" w:space="0" w:color="000000"/>
              <w:bottom w:val="single" w:sz="4" w:space="0" w:color="000000"/>
              <w:right w:val="single" w:sz="8"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r>
      <w:tr w:rsidR="004C69A3" w:rsidRPr="004C69A3" w:rsidTr="006226FF">
        <w:tc>
          <w:tcPr>
            <w:tcW w:w="474" w:type="dxa"/>
            <w:tcBorders>
              <w:left w:val="single" w:sz="8" w:space="0" w:color="000000"/>
              <w:bottom w:val="single" w:sz="4" w:space="0" w:color="000000"/>
            </w:tcBorders>
            <w:vAlign w:val="center"/>
          </w:tcPr>
          <w:p w:rsidR="004C69A3" w:rsidRPr="004C69A3" w:rsidRDefault="004C69A3" w:rsidP="004C69A3">
            <w:pPr>
              <w:autoSpaceDE w:val="0"/>
              <w:snapToGrid w:val="0"/>
              <w:jc w:val="center"/>
              <w:rPr>
                <w:rFonts w:ascii="Arial" w:hAnsi="Arial" w:cs="Arial"/>
                <w:sz w:val="20"/>
                <w:szCs w:val="20"/>
              </w:rPr>
            </w:pPr>
          </w:p>
          <w:p w:rsidR="004C69A3" w:rsidRPr="004C69A3" w:rsidRDefault="004C69A3" w:rsidP="004C69A3">
            <w:pPr>
              <w:autoSpaceDE w:val="0"/>
              <w:snapToGrid w:val="0"/>
              <w:jc w:val="center"/>
              <w:rPr>
                <w:rFonts w:ascii="Arial" w:hAnsi="Arial" w:cs="Arial"/>
                <w:sz w:val="20"/>
                <w:szCs w:val="20"/>
              </w:rPr>
            </w:pPr>
            <w:r w:rsidRPr="004C69A3">
              <w:rPr>
                <w:rFonts w:ascii="Arial" w:hAnsi="Arial" w:cs="Arial"/>
                <w:sz w:val="20"/>
                <w:szCs w:val="20"/>
              </w:rPr>
              <w:t>2.</w:t>
            </w:r>
          </w:p>
          <w:p w:rsidR="004C69A3" w:rsidRPr="004C69A3" w:rsidRDefault="004C69A3" w:rsidP="004C69A3">
            <w:pPr>
              <w:autoSpaceDE w:val="0"/>
              <w:snapToGrid w:val="0"/>
              <w:jc w:val="center"/>
              <w:rPr>
                <w:rFonts w:ascii="Arial" w:hAnsi="Arial" w:cs="Arial"/>
                <w:sz w:val="20"/>
                <w:szCs w:val="20"/>
              </w:rPr>
            </w:pPr>
          </w:p>
        </w:tc>
        <w:tc>
          <w:tcPr>
            <w:tcW w:w="2432"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873"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048"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299"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161"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021"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042" w:type="dxa"/>
            <w:tcBorders>
              <w:left w:val="single" w:sz="4" w:space="0" w:color="000000"/>
              <w:bottom w:val="single" w:sz="4" w:space="0" w:color="000000"/>
              <w:right w:val="single" w:sz="8"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r>
      <w:tr w:rsidR="004C69A3" w:rsidRPr="004C69A3" w:rsidTr="006226FF">
        <w:tc>
          <w:tcPr>
            <w:tcW w:w="474" w:type="dxa"/>
            <w:tcBorders>
              <w:left w:val="single" w:sz="8" w:space="0" w:color="000000"/>
              <w:bottom w:val="single" w:sz="4" w:space="0" w:color="000000"/>
            </w:tcBorders>
            <w:vAlign w:val="center"/>
          </w:tcPr>
          <w:p w:rsidR="004C69A3" w:rsidRPr="004C69A3" w:rsidRDefault="004C69A3" w:rsidP="004C69A3">
            <w:pPr>
              <w:autoSpaceDE w:val="0"/>
              <w:snapToGrid w:val="0"/>
              <w:jc w:val="center"/>
              <w:rPr>
                <w:rFonts w:ascii="Arial" w:hAnsi="Arial" w:cs="Arial"/>
                <w:sz w:val="20"/>
                <w:szCs w:val="20"/>
              </w:rPr>
            </w:pPr>
          </w:p>
          <w:p w:rsidR="004C69A3" w:rsidRPr="004C69A3" w:rsidRDefault="004C69A3" w:rsidP="004C69A3">
            <w:pPr>
              <w:autoSpaceDE w:val="0"/>
              <w:snapToGrid w:val="0"/>
              <w:jc w:val="center"/>
              <w:rPr>
                <w:rFonts w:ascii="Arial" w:hAnsi="Arial" w:cs="Arial"/>
                <w:sz w:val="20"/>
                <w:szCs w:val="20"/>
              </w:rPr>
            </w:pPr>
            <w:r w:rsidRPr="004C69A3">
              <w:rPr>
                <w:rFonts w:ascii="Arial" w:hAnsi="Arial" w:cs="Arial"/>
                <w:sz w:val="20"/>
                <w:szCs w:val="20"/>
              </w:rPr>
              <w:t>3.</w:t>
            </w:r>
          </w:p>
          <w:p w:rsidR="004C69A3" w:rsidRPr="004C69A3" w:rsidRDefault="004C69A3" w:rsidP="004C69A3">
            <w:pPr>
              <w:autoSpaceDE w:val="0"/>
              <w:snapToGrid w:val="0"/>
              <w:jc w:val="center"/>
              <w:rPr>
                <w:rFonts w:ascii="Arial" w:hAnsi="Arial" w:cs="Arial"/>
                <w:sz w:val="20"/>
                <w:szCs w:val="20"/>
              </w:rPr>
            </w:pPr>
          </w:p>
        </w:tc>
        <w:tc>
          <w:tcPr>
            <w:tcW w:w="2432"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873"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048"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299"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161"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021" w:type="dxa"/>
            <w:tcBorders>
              <w:left w:val="single" w:sz="4" w:space="0" w:color="000000"/>
              <w:bottom w:val="single" w:sz="4"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042" w:type="dxa"/>
            <w:tcBorders>
              <w:left w:val="single" w:sz="4" w:space="0" w:color="000000"/>
              <w:bottom w:val="single" w:sz="4" w:space="0" w:color="000000"/>
              <w:right w:val="single" w:sz="8" w:space="0" w:color="000000"/>
            </w:tcBorders>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r>
      <w:tr w:rsidR="004C69A3" w:rsidRPr="004C69A3" w:rsidTr="006226FF">
        <w:tc>
          <w:tcPr>
            <w:tcW w:w="8287" w:type="dxa"/>
            <w:gridSpan w:val="6"/>
            <w:tcBorders>
              <w:left w:val="single" w:sz="8" w:space="0" w:color="000000"/>
              <w:bottom w:val="single" w:sz="8" w:space="0" w:color="000000"/>
            </w:tcBorders>
            <w:shd w:val="clear" w:color="auto" w:fill="CCCCCC"/>
            <w:vAlign w:val="center"/>
          </w:tcPr>
          <w:p w:rsidR="004C69A3" w:rsidRPr="004C69A3" w:rsidRDefault="004C69A3" w:rsidP="004C69A3">
            <w:pPr>
              <w:widowControl w:val="0"/>
              <w:tabs>
                <w:tab w:val="right" w:leader="dot" w:pos="9810"/>
              </w:tabs>
              <w:suppressAutoHyphens/>
              <w:snapToGrid w:val="0"/>
              <w:spacing w:line="100" w:lineRule="atLeast"/>
              <w:rPr>
                <w:rFonts w:ascii="Arial" w:hAnsi="Arial" w:cs="Arial"/>
                <w:b/>
                <w:bCs/>
                <w:kern w:val="1"/>
                <w:sz w:val="20"/>
                <w:szCs w:val="20"/>
                <w:lang w:eastAsia="zh-CN"/>
              </w:rPr>
            </w:pPr>
          </w:p>
          <w:p w:rsidR="004C69A3" w:rsidRPr="004C69A3" w:rsidRDefault="004C69A3" w:rsidP="004C69A3">
            <w:pPr>
              <w:widowControl w:val="0"/>
              <w:tabs>
                <w:tab w:val="right" w:leader="dot" w:pos="9810"/>
              </w:tabs>
              <w:suppressAutoHyphens/>
              <w:snapToGrid w:val="0"/>
              <w:spacing w:line="100" w:lineRule="atLeast"/>
              <w:rPr>
                <w:rFonts w:ascii="Arial" w:hAnsi="Arial" w:cs="Arial"/>
                <w:b/>
                <w:bCs/>
                <w:kern w:val="1"/>
                <w:sz w:val="20"/>
                <w:szCs w:val="20"/>
                <w:lang w:eastAsia="zh-CN"/>
              </w:rPr>
            </w:pPr>
            <w:r w:rsidRPr="004C69A3">
              <w:rPr>
                <w:rFonts w:ascii="Arial" w:hAnsi="Arial" w:cs="Arial"/>
                <w:b/>
                <w:bCs/>
                <w:kern w:val="1"/>
                <w:sz w:val="20"/>
                <w:szCs w:val="20"/>
                <w:lang w:eastAsia="zh-CN"/>
              </w:rPr>
              <w:t xml:space="preserve">Razem pomoc de </w:t>
            </w:r>
            <w:proofErr w:type="spellStart"/>
            <w:r w:rsidRPr="004C69A3">
              <w:rPr>
                <w:rFonts w:ascii="Arial" w:hAnsi="Arial" w:cs="Arial"/>
                <w:b/>
                <w:bCs/>
                <w:kern w:val="1"/>
                <w:sz w:val="20"/>
                <w:szCs w:val="20"/>
                <w:lang w:eastAsia="zh-CN"/>
              </w:rPr>
              <w:t>minimis</w:t>
            </w:r>
            <w:proofErr w:type="spellEnd"/>
          </w:p>
        </w:tc>
        <w:tc>
          <w:tcPr>
            <w:tcW w:w="1021" w:type="dxa"/>
            <w:tcBorders>
              <w:left w:val="single" w:sz="4" w:space="0" w:color="000000"/>
              <w:bottom w:val="single" w:sz="8" w:space="0" w:color="000000"/>
            </w:tcBorders>
            <w:shd w:val="clear" w:color="auto" w:fill="CCCCCC"/>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c>
          <w:tcPr>
            <w:tcW w:w="1042" w:type="dxa"/>
            <w:tcBorders>
              <w:left w:val="single" w:sz="4" w:space="0" w:color="000000"/>
              <w:bottom w:val="single" w:sz="8" w:space="0" w:color="000000"/>
              <w:right w:val="single" w:sz="8" w:space="0" w:color="000000"/>
            </w:tcBorders>
            <w:shd w:val="clear" w:color="auto" w:fill="CCCCCC"/>
          </w:tcPr>
          <w:p w:rsidR="004C69A3" w:rsidRPr="004C69A3" w:rsidRDefault="004C69A3" w:rsidP="004C69A3">
            <w:pPr>
              <w:widowControl w:val="0"/>
              <w:tabs>
                <w:tab w:val="right" w:leader="dot" w:pos="9810"/>
              </w:tabs>
              <w:suppressAutoHyphens/>
              <w:snapToGrid w:val="0"/>
              <w:spacing w:line="480" w:lineRule="auto"/>
              <w:jc w:val="both"/>
              <w:rPr>
                <w:rFonts w:ascii="Arial" w:hAnsi="Arial" w:cs="Arial"/>
                <w:b/>
                <w:bCs/>
                <w:kern w:val="1"/>
                <w:sz w:val="20"/>
                <w:szCs w:val="20"/>
                <w:lang w:eastAsia="zh-CN"/>
              </w:rPr>
            </w:pPr>
          </w:p>
        </w:tc>
      </w:tr>
    </w:tbl>
    <w:p w:rsidR="004C69A3" w:rsidRPr="004C69A3" w:rsidRDefault="004C69A3" w:rsidP="004C69A3">
      <w:pPr>
        <w:widowControl w:val="0"/>
        <w:tabs>
          <w:tab w:val="right" w:leader="dot" w:pos="9810"/>
        </w:tabs>
        <w:suppressAutoHyphens/>
        <w:spacing w:line="480" w:lineRule="auto"/>
        <w:jc w:val="both"/>
        <w:rPr>
          <w:rFonts w:ascii="Arial" w:hAnsi="Arial" w:cs="Arial"/>
          <w:kern w:val="1"/>
          <w:sz w:val="20"/>
          <w:szCs w:val="20"/>
          <w:lang w:eastAsia="zh-CN"/>
        </w:rPr>
      </w:pPr>
    </w:p>
    <w:p w:rsidR="004C69A3" w:rsidRPr="004C69A3" w:rsidRDefault="004C69A3" w:rsidP="004C69A3">
      <w:pPr>
        <w:tabs>
          <w:tab w:val="left" w:pos="432"/>
        </w:tabs>
        <w:autoSpaceDE w:val="0"/>
        <w:ind w:left="319" w:hanging="360"/>
        <w:jc w:val="both"/>
        <w:rPr>
          <w:rFonts w:ascii="Arial" w:hAnsi="Arial" w:cs="Arial"/>
          <w:sz w:val="20"/>
          <w:szCs w:val="20"/>
        </w:rPr>
      </w:pPr>
    </w:p>
    <w:p w:rsidR="004C69A3" w:rsidRPr="004C69A3" w:rsidRDefault="004C69A3" w:rsidP="004C69A3">
      <w:pPr>
        <w:numPr>
          <w:ilvl w:val="0"/>
          <w:numId w:val="8"/>
        </w:numPr>
        <w:tabs>
          <w:tab w:val="num" w:pos="426"/>
        </w:tabs>
        <w:spacing w:line="360" w:lineRule="auto"/>
        <w:ind w:left="426" w:hanging="284"/>
        <w:jc w:val="both"/>
        <w:rPr>
          <w:rFonts w:ascii="Arial" w:eastAsia="Calibri" w:hAnsi="Arial" w:cs="Arial"/>
          <w:b/>
          <w:bCs/>
          <w:sz w:val="20"/>
          <w:szCs w:val="20"/>
          <w:lang w:val="x-none"/>
        </w:rPr>
      </w:pPr>
      <w:r w:rsidRPr="004C69A3">
        <w:rPr>
          <w:rFonts w:ascii="Arial" w:eastAsia="Calibri" w:hAnsi="Arial" w:cs="Arial"/>
          <w:b/>
          <w:bCs/>
          <w:sz w:val="20"/>
          <w:szCs w:val="20"/>
          <w:lang w:val="x-none"/>
        </w:rPr>
        <w:t>Uzyskałem(-</w:t>
      </w:r>
      <w:proofErr w:type="spellStart"/>
      <w:r w:rsidRPr="004C69A3">
        <w:rPr>
          <w:rFonts w:ascii="Arial" w:eastAsia="Calibri" w:hAnsi="Arial" w:cs="Arial"/>
          <w:b/>
          <w:bCs/>
          <w:sz w:val="20"/>
          <w:szCs w:val="20"/>
          <w:lang w:val="x-none"/>
        </w:rPr>
        <w:t>am</w:t>
      </w:r>
      <w:proofErr w:type="spellEnd"/>
      <w:r w:rsidRPr="004C69A3">
        <w:rPr>
          <w:rFonts w:ascii="Arial" w:eastAsia="Calibri" w:hAnsi="Arial" w:cs="Arial"/>
          <w:b/>
          <w:bCs/>
          <w:sz w:val="20"/>
          <w:szCs w:val="20"/>
          <w:lang w:val="x-none"/>
        </w:rPr>
        <w:t>) / nie uzyskałem(-</w:t>
      </w:r>
      <w:proofErr w:type="spellStart"/>
      <w:r w:rsidRPr="004C69A3">
        <w:rPr>
          <w:rFonts w:ascii="Arial" w:eastAsia="Calibri" w:hAnsi="Arial" w:cs="Arial"/>
          <w:b/>
          <w:bCs/>
          <w:sz w:val="20"/>
          <w:szCs w:val="20"/>
          <w:lang w:val="x-none"/>
        </w:rPr>
        <w:t>am</w:t>
      </w:r>
      <w:proofErr w:type="spellEnd"/>
      <w:r w:rsidRPr="004C69A3">
        <w:rPr>
          <w:rFonts w:ascii="Arial" w:eastAsia="Calibri" w:hAnsi="Arial" w:cs="Arial"/>
          <w:b/>
          <w:bCs/>
          <w:sz w:val="20"/>
          <w:szCs w:val="20"/>
          <w:lang w:val="x-none"/>
        </w:rPr>
        <w:t>)</w:t>
      </w:r>
      <w:r w:rsidRPr="004C69A3">
        <w:rPr>
          <w:rFonts w:ascii="Arial" w:eastAsia="Calibri" w:hAnsi="Arial" w:cs="Arial"/>
          <w:sz w:val="20"/>
          <w:szCs w:val="20"/>
          <w:lang w:val="x-none"/>
        </w:rPr>
        <w:t xml:space="preserve">* </w:t>
      </w:r>
      <w:r w:rsidRPr="004C69A3">
        <w:rPr>
          <w:rFonts w:ascii="Arial" w:eastAsia="Calibri" w:hAnsi="Arial" w:cs="Arial"/>
          <w:b/>
          <w:bCs/>
          <w:sz w:val="20"/>
          <w:szCs w:val="20"/>
          <w:lang w:val="x-none"/>
        </w:rPr>
        <w:t>innej pomocy w odniesieniu do tych samych kosztów kwalifikowalnych</w:t>
      </w:r>
      <w:r w:rsidRPr="004C69A3">
        <w:rPr>
          <w:rFonts w:ascii="Arial" w:eastAsia="Calibri" w:hAnsi="Arial" w:cs="Arial"/>
          <w:sz w:val="20"/>
          <w:szCs w:val="20"/>
          <w:lang w:val="x-none"/>
        </w:rPr>
        <w:t>.</w:t>
      </w:r>
    </w:p>
    <w:p w:rsidR="004C69A3" w:rsidRPr="004C69A3" w:rsidRDefault="004C69A3" w:rsidP="004C69A3">
      <w:pPr>
        <w:tabs>
          <w:tab w:val="num" w:pos="0"/>
        </w:tabs>
        <w:ind w:left="7090" w:hanging="2230"/>
        <w:rPr>
          <w:rFonts w:ascii="Arial" w:eastAsia="Calibri" w:hAnsi="Arial" w:cs="Arial"/>
          <w:sz w:val="20"/>
          <w:szCs w:val="20"/>
          <w:lang w:val="x-none"/>
        </w:rPr>
      </w:pPr>
    </w:p>
    <w:p w:rsidR="004C69A3" w:rsidRPr="004C69A3" w:rsidRDefault="004C69A3" w:rsidP="004C69A3">
      <w:pPr>
        <w:ind w:left="5672" w:firstLine="709"/>
        <w:rPr>
          <w:rFonts w:ascii="Arial" w:hAnsi="Arial" w:cs="Arial"/>
          <w:sz w:val="20"/>
          <w:szCs w:val="20"/>
        </w:rPr>
      </w:pPr>
    </w:p>
    <w:p w:rsidR="004C69A3" w:rsidRPr="00B633DD" w:rsidRDefault="004C69A3" w:rsidP="004C69A3">
      <w:pPr>
        <w:spacing w:line="360" w:lineRule="auto"/>
        <w:rPr>
          <w:rFonts w:ascii="Arial" w:eastAsia="Calibri" w:hAnsi="Arial" w:cs="Arial"/>
          <w:sz w:val="20"/>
          <w:szCs w:val="20"/>
        </w:rPr>
      </w:pPr>
      <w:r w:rsidRPr="00B633DD">
        <w:rPr>
          <w:rFonts w:ascii="Arial" w:eastAsia="Calibri" w:hAnsi="Arial" w:cs="Arial"/>
          <w:sz w:val="20"/>
          <w:szCs w:val="20"/>
        </w:rPr>
        <w:t>………………………………………………                                     ……………………………………………</w:t>
      </w:r>
    </w:p>
    <w:p w:rsidR="004C69A3" w:rsidRPr="00B633DD" w:rsidRDefault="004C69A3" w:rsidP="004C69A3">
      <w:pPr>
        <w:spacing w:line="360" w:lineRule="auto"/>
        <w:jc w:val="center"/>
        <w:rPr>
          <w:rFonts w:ascii="Arial" w:eastAsia="Calibri" w:hAnsi="Arial" w:cs="Arial"/>
          <w:sz w:val="20"/>
          <w:szCs w:val="20"/>
        </w:rPr>
      </w:pPr>
      <w:r w:rsidRPr="00B633DD">
        <w:rPr>
          <w:rFonts w:ascii="Arial" w:eastAsia="Calibri" w:hAnsi="Arial" w:cs="Arial"/>
          <w:sz w:val="20"/>
          <w:szCs w:val="20"/>
        </w:rPr>
        <w:t>Miejscowość, dnia</w:t>
      </w:r>
      <w:r w:rsidRPr="00B633DD">
        <w:rPr>
          <w:rFonts w:ascii="Arial" w:eastAsia="Calibri" w:hAnsi="Arial" w:cs="Arial"/>
          <w:sz w:val="20"/>
          <w:szCs w:val="20"/>
        </w:rPr>
        <w:tab/>
      </w:r>
      <w:r w:rsidRPr="00B633DD">
        <w:rPr>
          <w:rFonts w:ascii="Arial" w:eastAsia="Calibri" w:hAnsi="Arial" w:cs="Arial"/>
          <w:sz w:val="20"/>
          <w:szCs w:val="20"/>
        </w:rPr>
        <w:tab/>
      </w:r>
      <w:r w:rsidRPr="00B633DD">
        <w:rPr>
          <w:rFonts w:ascii="Arial" w:eastAsia="Calibri" w:hAnsi="Arial" w:cs="Arial"/>
          <w:sz w:val="20"/>
          <w:szCs w:val="20"/>
        </w:rPr>
        <w:tab/>
      </w:r>
      <w:r w:rsidRPr="00B633DD">
        <w:rPr>
          <w:rFonts w:ascii="Arial" w:eastAsia="Calibri" w:hAnsi="Arial" w:cs="Arial"/>
          <w:sz w:val="20"/>
          <w:szCs w:val="20"/>
        </w:rPr>
        <w:tab/>
      </w:r>
      <w:r w:rsidRPr="00B633DD">
        <w:rPr>
          <w:rFonts w:ascii="Arial" w:eastAsia="Calibri" w:hAnsi="Arial" w:cs="Arial"/>
          <w:sz w:val="20"/>
          <w:szCs w:val="20"/>
        </w:rPr>
        <w:tab/>
      </w:r>
      <w:r w:rsidRPr="00B633DD">
        <w:rPr>
          <w:rFonts w:ascii="Arial" w:eastAsia="Calibri" w:hAnsi="Arial" w:cs="Arial"/>
          <w:sz w:val="20"/>
          <w:szCs w:val="20"/>
        </w:rPr>
        <w:tab/>
        <w:t xml:space="preserve">podpis </w:t>
      </w:r>
      <w:r w:rsidR="0089735A" w:rsidRPr="00B633DD">
        <w:rPr>
          <w:rFonts w:ascii="Arial" w:eastAsia="Calibri" w:hAnsi="Arial" w:cs="Arial"/>
          <w:sz w:val="20"/>
          <w:szCs w:val="20"/>
        </w:rPr>
        <w:t>W</w:t>
      </w:r>
      <w:r w:rsidRPr="00B633DD">
        <w:rPr>
          <w:rFonts w:ascii="Arial" w:eastAsia="Calibri" w:hAnsi="Arial" w:cs="Arial"/>
          <w:sz w:val="20"/>
          <w:szCs w:val="20"/>
        </w:rPr>
        <w:t>nioskodawcy</w:t>
      </w:r>
    </w:p>
    <w:p w:rsidR="004C69A3" w:rsidRPr="004C69A3" w:rsidRDefault="004C69A3" w:rsidP="004C69A3">
      <w:pPr>
        <w:ind w:left="5672" w:firstLine="709"/>
        <w:rPr>
          <w:rFonts w:ascii="Arial" w:hAnsi="Arial" w:cs="Arial"/>
          <w:sz w:val="20"/>
          <w:szCs w:val="20"/>
        </w:rPr>
      </w:pPr>
    </w:p>
    <w:p w:rsidR="004C69A3" w:rsidRPr="004C69A3" w:rsidRDefault="004C69A3" w:rsidP="004C69A3">
      <w:pPr>
        <w:rPr>
          <w:rFonts w:ascii="Arial" w:eastAsia="Calibri" w:hAnsi="Arial" w:cs="Arial"/>
          <w:sz w:val="20"/>
          <w:szCs w:val="20"/>
          <w:lang w:val="x-none"/>
        </w:rPr>
      </w:pPr>
    </w:p>
    <w:p w:rsidR="004C69A3" w:rsidRPr="004C69A3" w:rsidRDefault="004C69A3" w:rsidP="004C69A3">
      <w:pPr>
        <w:tabs>
          <w:tab w:val="num" w:pos="0"/>
        </w:tabs>
        <w:ind w:left="7090" w:hanging="2230"/>
        <w:rPr>
          <w:rFonts w:ascii="Arial" w:eastAsia="Calibri" w:hAnsi="Arial" w:cs="Arial"/>
          <w:sz w:val="20"/>
          <w:szCs w:val="20"/>
          <w:lang w:val="x-none"/>
        </w:rPr>
      </w:pPr>
    </w:p>
    <w:p w:rsidR="004C69A3" w:rsidRPr="004C69A3" w:rsidRDefault="004C69A3" w:rsidP="004C69A3">
      <w:pPr>
        <w:rPr>
          <w:rFonts w:ascii="Arial" w:hAnsi="Arial" w:cs="Arial"/>
          <w:b/>
          <w:bCs/>
          <w:sz w:val="20"/>
          <w:szCs w:val="20"/>
        </w:rPr>
      </w:pPr>
      <w:r w:rsidRPr="004C69A3">
        <w:rPr>
          <w:rFonts w:ascii="Arial" w:hAnsi="Arial" w:cs="Arial"/>
          <w:b/>
          <w:bCs/>
          <w:sz w:val="20"/>
          <w:szCs w:val="20"/>
        </w:rPr>
        <w:t>*niepotrzebne skreślić</w:t>
      </w:r>
    </w:p>
    <w:p w:rsidR="004C69A3" w:rsidRPr="004C69A3" w:rsidRDefault="004C69A3" w:rsidP="004C69A3">
      <w:pPr>
        <w:tabs>
          <w:tab w:val="num" w:pos="0"/>
        </w:tabs>
        <w:spacing w:line="360" w:lineRule="auto"/>
        <w:ind w:left="360"/>
        <w:rPr>
          <w:rFonts w:ascii="Arial" w:eastAsia="Calibri" w:hAnsi="Arial" w:cs="Arial"/>
          <w:sz w:val="20"/>
          <w:szCs w:val="20"/>
          <w:lang w:val="x-none"/>
        </w:rPr>
      </w:pPr>
    </w:p>
    <w:p w:rsidR="004C69A3" w:rsidRPr="004C69A3" w:rsidRDefault="004C69A3" w:rsidP="004C69A3">
      <w:pPr>
        <w:tabs>
          <w:tab w:val="num" w:pos="0"/>
        </w:tabs>
        <w:spacing w:line="360" w:lineRule="auto"/>
        <w:rPr>
          <w:rFonts w:ascii="Arial" w:eastAsia="Calibri" w:hAnsi="Arial" w:cs="Arial"/>
          <w:b/>
          <w:bCs/>
          <w:i/>
          <w:iCs/>
          <w:sz w:val="20"/>
          <w:szCs w:val="20"/>
          <w:lang w:val="x-none"/>
        </w:rPr>
      </w:pPr>
      <w:r w:rsidRPr="004C69A3">
        <w:rPr>
          <w:rFonts w:ascii="Arial" w:eastAsia="Calibri" w:hAnsi="Arial" w:cs="Arial"/>
          <w:b/>
          <w:bCs/>
          <w:i/>
          <w:iCs/>
          <w:sz w:val="20"/>
          <w:szCs w:val="20"/>
          <w:lang w:val="x-none"/>
        </w:rPr>
        <w:t xml:space="preserve">Uwaga! </w:t>
      </w:r>
    </w:p>
    <w:p w:rsidR="00826D21" w:rsidRDefault="004C69A3" w:rsidP="004C69A3">
      <w:pPr>
        <w:tabs>
          <w:tab w:val="num" w:pos="0"/>
        </w:tabs>
        <w:spacing w:line="360" w:lineRule="auto"/>
        <w:jc w:val="both"/>
        <w:rPr>
          <w:rFonts w:ascii="Arial" w:eastAsia="Calibri" w:hAnsi="Arial" w:cs="Arial"/>
          <w:b/>
          <w:bCs/>
          <w:i/>
          <w:iCs/>
          <w:sz w:val="20"/>
          <w:szCs w:val="20"/>
          <w:lang w:val="x-none"/>
        </w:rPr>
      </w:pPr>
      <w:r w:rsidRPr="004C69A3">
        <w:rPr>
          <w:rFonts w:ascii="Arial" w:eastAsia="Calibri" w:hAnsi="Arial" w:cs="Arial"/>
          <w:b/>
          <w:bCs/>
          <w:i/>
          <w:iCs/>
          <w:sz w:val="20"/>
          <w:szCs w:val="20"/>
          <w:lang w:val="x-none"/>
        </w:rPr>
        <w:t>W przypadku otrzymania pomocy publicznej należy dołączyć dokumenty (zaświadczenia) potwierdzające jej otrzymanie.</w:t>
      </w:r>
    </w:p>
    <w:p w:rsidR="00864CFF" w:rsidRDefault="00864CFF" w:rsidP="004C69A3">
      <w:pPr>
        <w:tabs>
          <w:tab w:val="num" w:pos="0"/>
        </w:tabs>
        <w:spacing w:line="360" w:lineRule="auto"/>
        <w:jc w:val="both"/>
        <w:rPr>
          <w:rFonts w:ascii="Arial" w:eastAsia="Calibri" w:hAnsi="Arial" w:cs="Arial"/>
          <w:b/>
          <w:bCs/>
          <w:i/>
          <w:iCs/>
          <w:sz w:val="20"/>
          <w:szCs w:val="20"/>
          <w:lang w:val="x-none"/>
        </w:rPr>
      </w:pPr>
    </w:p>
    <w:p w:rsidR="00864CFF" w:rsidRDefault="00864CFF" w:rsidP="004C69A3">
      <w:pPr>
        <w:tabs>
          <w:tab w:val="num" w:pos="0"/>
        </w:tabs>
        <w:spacing w:line="360" w:lineRule="auto"/>
        <w:jc w:val="both"/>
        <w:rPr>
          <w:rFonts w:ascii="Arial" w:eastAsia="Calibri" w:hAnsi="Arial" w:cs="Arial"/>
          <w:b/>
          <w:bCs/>
          <w:i/>
          <w:iCs/>
          <w:sz w:val="20"/>
          <w:szCs w:val="20"/>
          <w:lang w:val="x-none"/>
        </w:rPr>
      </w:pPr>
    </w:p>
    <w:p w:rsidR="00826D21" w:rsidRPr="00826D21" w:rsidRDefault="0068316A" w:rsidP="004C69A3">
      <w:pPr>
        <w:tabs>
          <w:tab w:val="num" w:pos="0"/>
        </w:tabs>
        <w:spacing w:line="360" w:lineRule="auto"/>
        <w:jc w:val="both"/>
        <w:rPr>
          <w:rFonts w:ascii="Arial" w:eastAsia="Calibri" w:hAnsi="Arial" w:cs="Arial"/>
          <w:b/>
          <w:bCs/>
          <w:iCs/>
          <w:sz w:val="18"/>
          <w:szCs w:val="18"/>
        </w:rPr>
      </w:pPr>
      <w:r>
        <w:rPr>
          <w:rFonts w:ascii="Arial" w:eastAsia="Calibri" w:hAnsi="Arial" w:cs="Arial"/>
          <w:b/>
          <w:bCs/>
          <w:i/>
          <w:iCs/>
          <w:sz w:val="20"/>
          <w:szCs w:val="20"/>
          <w:lang w:val="x-none"/>
        </w:rPr>
        <w:lastRenderedPageBreak/>
        <w:tab/>
      </w:r>
      <w:r>
        <w:rPr>
          <w:rFonts w:ascii="Arial" w:eastAsia="Calibri" w:hAnsi="Arial" w:cs="Arial"/>
          <w:b/>
          <w:bCs/>
          <w:i/>
          <w:iCs/>
          <w:sz w:val="20"/>
          <w:szCs w:val="20"/>
          <w:lang w:val="x-none"/>
        </w:rPr>
        <w:tab/>
      </w:r>
      <w:r>
        <w:rPr>
          <w:rFonts w:ascii="Arial" w:eastAsia="Calibri" w:hAnsi="Arial" w:cs="Arial"/>
          <w:b/>
          <w:bCs/>
          <w:i/>
          <w:iCs/>
          <w:sz w:val="20"/>
          <w:szCs w:val="20"/>
          <w:lang w:val="x-none"/>
        </w:rPr>
        <w:tab/>
      </w:r>
      <w:r>
        <w:rPr>
          <w:rFonts w:ascii="Arial" w:eastAsia="Calibri" w:hAnsi="Arial" w:cs="Arial"/>
          <w:b/>
          <w:bCs/>
          <w:i/>
          <w:iCs/>
          <w:sz w:val="20"/>
          <w:szCs w:val="20"/>
          <w:lang w:val="x-none"/>
        </w:rPr>
        <w:tab/>
      </w:r>
      <w:r>
        <w:rPr>
          <w:rFonts w:ascii="Arial" w:eastAsia="Calibri" w:hAnsi="Arial" w:cs="Arial"/>
          <w:b/>
          <w:bCs/>
          <w:i/>
          <w:iCs/>
          <w:sz w:val="20"/>
          <w:szCs w:val="20"/>
          <w:lang w:val="x-none"/>
        </w:rPr>
        <w:tab/>
      </w:r>
      <w:r>
        <w:rPr>
          <w:rFonts w:ascii="Arial" w:eastAsia="Calibri" w:hAnsi="Arial" w:cs="Arial"/>
          <w:b/>
          <w:bCs/>
          <w:i/>
          <w:iCs/>
          <w:sz w:val="20"/>
          <w:szCs w:val="20"/>
          <w:lang w:val="x-none"/>
        </w:rPr>
        <w:tab/>
      </w:r>
      <w:r>
        <w:rPr>
          <w:rFonts w:ascii="Arial" w:eastAsia="Calibri" w:hAnsi="Arial" w:cs="Arial"/>
          <w:b/>
          <w:bCs/>
          <w:i/>
          <w:iCs/>
          <w:sz w:val="20"/>
          <w:szCs w:val="20"/>
          <w:lang w:val="x-none"/>
        </w:rPr>
        <w:tab/>
      </w:r>
      <w:r>
        <w:rPr>
          <w:rFonts w:ascii="Arial" w:eastAsia="Calibri" w:hAnsi="Arial" w:cs="Arial"/>
          <w:b/>
          <w:bCs/>
          <w:i/>
          <w:iCs/>
          <w:sz w:val="20"/>
          <w:szCs w:val="20"/>
          <w:lang w:val="x-none"/>
        </w:rPr>
        <w:tab/>
      </w:r>
      <w:r>
        <w:rPr>
          <w:rFonts w:ascii="Arial" w:eastAsia="Calibri" w:hAnsi="Arial" w:cs="Arial"/>
          <w:b/>
          <w:bCs/>
          <w:i/>
          <w:iCs/>
          <w:sz w:val="20"/>
          <w:szCs w:val="20"/>
          <w:lang w:val="x-none"/>
        </w:rPr>
        <w:tab/>
      </w:r>
      <w:r>
        <w:rPr>
          <w:rFonts w:ascii="Arial" w:eastAsia="Calibri" w:hAnsi="Arial" w:cs="Arial"/>
          <w:b/>
          <w:bCs/>
          <w:i/>
          <w:iCs/>
          <w:sz w:val="20"/>
          <w:szCs w:val="20"/>
          <w:lang w:val="x-none"/>
        </w:rPr>
        <w:tab/>
      </w:r>
      <w:r w:rsidR="00864CFF">
        <w:rPr>
          <w:rFonts w:ascii="Arial" w:eastAsia="Calibri" w:hAnsi="Arial" w:cs="Arial"/>
          <w:b/>
          <w:bCs/>
          <w:i/>
          <w:iCs/>
          <w:sz w:val="20"/>
          <w:szCs w:val="20"/>
        </w:rPr>
        <w:t xml:space="preserve">   </w:t>
      </w:r>
      <w:r w:rsidR="00205B6F">
        <w:rPr>
          <w:rFonts w:ascii="Arial" w:eastAsia="Calibri" w:hAnsi="Arial" w:cs="Arial"/>
          <w:b/>
          <w:bCs/>
          <w:i/>
          <w:iCs/>
          <w:sz w:val="20"/>
          <w:szCs w:val="20"/>
        </w:rPr>
        <w:t xml:space="preserve">   </w:t>
      </w:r>
      <w:r>
        <w:rPr>
          <w:rFonts w:ascii="Arial" w:eastAsia="Calibri" w:hAnsi="Arial" w:cs="Arial"/>
          <w:b/>
          <w:bCs/>
          <w:i/>
          <w:iCs/>
          <w:sz w:val="20"/>
          <w:szCs w:val="20"/>
          <w:lang w:val="x-none"/>
        </w:rPr>
        <w:tab/>
      </w:r>
      <w:r w:rsidR="00205B6F">
        <w:rPr>
          <w:rFonts w:ascii="Arial" w:eastAsia="Calibri" w:hAnsi="Arial" w:cs="Arial"/>
          <w:b/>
          <w:bCs/>
          <w:i/>
          <w:iCs/>
          <w:sz w:val="20"/>
          <w:szCs w:val="20"/>
        </w:rPr>
        <w:t xml:space="preserve">            </w:t>
      </w:r>
      <w:r w:rsidR="00826D21" w:rsidRPr="00826D21">
        <w:rPr>
          <w:rFonts w:ascii="Arial" w:eastAsia="Calibri" w:hAnsi="Arial" w:cs="Arial"/>
          <w:b/>
          <w:bCs/>
          <w:iCs/>
          <w:sz w:val="18"/>
          <w:szCs w:val="18"/>
        </w:rPr>
        <w:t>Załącznik nr 3</w:t>
      </w:r>
    </w:p>
    <w:p w:rsidR="00826D21" w:rsidRPr="006226FF" w:rsidRDefault="00826D21" w:rsidP="00826D21">
      <w:pPr>
        <w:tabs>
          <w:tab w:val="num" w:pos="0"/>
        </w:tabs>
        <w:rPr>
          <w:rFonts w:ascii="Arial" w:eastAsia="Calibri" w:hAnsi="Arial" w:cs="Arial"/>
          <w:b/>
          <w:bCs/>
          <w:sz w:val="6"/>
          <w:szCs w:val="6"/>
          <w:u w:val="single"/>
          <w:lang w:val="x-none"/>
        </w:rPr>
      </w:pPr>
      <w:r w:rsidRPr="006226FF">
        <w:rPr>
          <w:rFonts w:ascii="Arial" w:eastAsia="Calibri" w:hAnsi="Arial" w:cs="Arial"/>
          <w:b/>
          <w:bCs/>
          <w:i/>
          <w:iCs/>
          <w:sz w:val="22"/>
          <w:szCs w:val="22"/>
          <w:lang w:val="x-none"/>
        </w:rPr>
        <w:t xml:space="preserve">                                                                       </w:t>
      </w:r>
    </w:p>
    <w:p w:rsidR="00826D21" w:rsidRDefault="00826D21" w:rsidP="00826D21">
      <w:pPr>
        <w:autoSpaceDE w:val="0"/>
        <w:autoSpaceDN w:val="0"/>
        <w:adjustRightInd w:val="0"/>
        <w:jc w:val="center"/>
        <w:rPr>
          <w:rFonts w:ascii="Arial" w:hAnsi="Arial" w:cs="Arial"/>
          <w:b/>
          <w:bCs/>
          <w:sz w:val="20"/>
          <w:szCs w:val="20"/>
        </w:rPr>
      </w:pPr>
      <w:r w:rsidRPr="00826D21">
        <w:rPr>
          <w:rFonts w:ascii="Arial" w:hAnsi="Arial" w:cs="Arial"/>
          <w:b/>
          <w:bCs/>
          <w:sz w:val="20"/>
          <w:szCs w:val="20"/>
        </w:rPr>
        <w:t>Przewidywane efekty ekonomiczne prowadzenia działalności gospodarczej</w:t>
      </w:r>
    </w:p>
    <w:p w:rsidR="00864CFF" w:rsidRPr="00826D21" w:rsidRDefault="00864CFF" w:rsidP="00826D21">
      <w:pPr>
        <w:autoSpaceDE w:val="0"/>
        <w:autoSpaceDN w:val="0"/>
        <w:adjustRightInd w:val="0"/>
        <w:jc w:val="center"/>
        <w:rPr>
          <w:rFonts w:ascii="Arial" w:hAnsi="Arial" w:cs="Arial"/>
          <w:b/>
          <w:bCs/>
          <w:sz w:val="20"/>
          <w:szCs w:val="20"/>
        </w:rPr>
      </w:pPr>
    </w:p>
    <w:tbl>
      <w:tblPr>
        <w:tblW w:w="10013" w:type="dxa"/>
        <w:tblInd w:w="2" w:type="dxa"/>
        <w:tblLayout w:type="fixed"/>
        <w:tblCellMar>
          <w:left w:w="70" w:type="dxa"/>
          <w:right w:w="70" w:type="dxa"/>
        </w:tblCellMar>
        <w:tblLook w:val="0000" w:firstRow="0" w:lastRow="0" w:firstColumn="0" w:lastColumn="0" w:noHBand="0" w:noVBand="0"/>
      </w:tblPr>
      <w:tblGrid>
        <w:gridCol w:w="509"/>
        <w:gridCol w:w="3536"/>
        <w:gridCol w:w="1492"/>
        <w:gridCol w:w="1492"/>
        <w:gridCol w:w="1492"/>
        <w:gridCol w:w="1492"/>
      </w:tblGrid>
      <w:tr w:rsidR="00826D21" w:rsidRPr="006226FF" w:rsidTr="00864CFF">
        <w:trPr>
          <w:trHeight w:val="1382"/>
        </w:trPr>
        <w:tc>
          <w:tcPr>
            <w:tcW w:w="4045" w:type="dxa"/>
            <w:gridSpan w:val="2"/>
            <w:tcBorders>
              <w:top w:val="single" w:sz="2" w:space="0" w:color="auto"/>
              <w:left w:val="single" w:sz="2" w:space="0" w:color="auto"/>
              <w:bottom w:val="single" w:sz="4" w:space="0" w:color="000000"/>
            </w:tcBorders>
            <w:shd w:val="clear" w:color="auto" w:fill="C0C0C0"/>
            <w:vAlign w:val="center"/>
          </w:tcPr>
          <w:p w:rsidR="00864CFF" w:rsidRDefault="00864CFF" w:rsidP="0068316A">
            <w:pPr>
              <w:tabs>
                <w:tab w:val="left" w:leader="dot" w:pos="9072"/>
              </w:tabs>
              <w:snapToGrid w:val="0"/>
              <w:spacing w:line="288" w:lineRule="auto"/>
              <w:ind w:right="1"/>
              <w:jc w:val="center"/>
              <w:rPr>
                <w:rFonts w:ascii="Arial Narrow" w:hAnsi="Arial Narrow" w:cs="Arial Narrow"/>
                <w:b/>
                <w:bCs/>
                <w:sz w:val="20"/>
                <w:szCs w:val="20"/>
              </w:rPr>
            </w:pPr>
          </w:p>
          <w:p w:rsidR="00826D21" w:rsidRPr="006226FF" w:rsidRDefault="00826D21" w:rsidP="0068316A">
            <w:pPr>
              <w:tabs>
                <w:tab w:val="left" w:leader="dot" w:pos="9072"/>
              </w:tabs>
              <w:snapToGrid w:val="0"/>
              <w:spacing w:line="288" w:lineRule="auto"/>
              <w:ind w:right="1"/>
              <w:jc w:val="center"/>
              <w:rPr>
                <w:rFonts w:ascii="Arial Narrow" w:hAnsi="Arial Narrow" w:cs="Arial Narrow"/>
                <w:b/>
                <w:bCs/>
                <w:sz w:val="20"/>
                <w:szCs w:val="20"/>
              </w:rPr>
            </w:pPr>
            <w:r w:rsidRPr="006226FF">
              <w:rPr>
                <w:rFonts w:ascii="Arial Narrow" w:hAnsi="Arial Narrow" w:cs="Arial Narrow"/>
                <w:b/>
                <w:bCs/>
                <w:sz w:val="20"/>
                <w:szCs w:val="20"/>
              </w:rPr>
              <w:t xml:space="preserve">Zestawienie planowanych przychodów </w:t>
            </w:r>
            <w:r w:rsidRPr="006226FF">
              <w:rPr>
                <w:rFonts w:ascii="Arial Narrow" w:hAnsi="Arial Narrow" w:cs="Arial Narrow"/>
                <w:b/>
                <w:bCs/>
                <w:sz w:val="20"/>
                <w:szCs w:val="20"/>
              </w:rPr>
              <w:br/>
              <w:t>i kosztów</w:t>
            </w:r>
          </w:p>
        </w:tc>
        <w:tc>
          <w:tcPr>
            <w:tcW w:w="1492" w:type="dxa"/>
            <w:tcBorders>
              <w:top w:val="single" w:sz="2" w:space="0" w:color="auto"/>
              <w:left w:val="single" w:sz="4" w:space="0" w:color="000000"/>
              <w:bottom w:val="single" w:sz="4" w:space="0" w:color="000000"/>
            </w:tcBorders>
            <w:shd w:val="clear" w:color="auto" w:fill="C0C0C0"/>
            <w:vAlign w:val="center"/>
          </w:tcPr>
          <w:p w:rsidR="00826D21" w:rsidRPr="006226FF" w:rsidRDefault="00826D21" w:rsidP="0068316A">
            <w:pPr>
              <w:tabs>
                <w:tab w:val="left" w:leader="dot" w:pos="9072"/>
              </w:tabs>
              <w:snapToGrid w:val="0"/>
              <w:spacing w:line="100" w:lineRule="atLeast"/>
              <w:ind w:right="1"/>
              <w:jc w:val="center"/>
              <w:rPr>
                <w:rFonts w:ascii="Arial Narrow" w:hAnsi="Arial Narrow" w:cs="Arial Narrow"/>
                <w:b/>
                <w:bCs/>
                <w:sz w:val="20"/>
                <w:szCs w:val="20"/>
              </w:rPr>
            </w:pPr>
            <w:r w:rsidRPr="006226FF">
              <w:rPr>
                <w:rFonts w:ascii="Arial Narrow" w:hAnsi="Arial Narrow" w:cs="Arial Narrow"/>
                <w:b/>
                <w:bCs/>
                <w:sz w:val="20"/>
                <w:szCs w:val="20"/>
              </w:rPr>
              <w:t>Średnio</w:t>
            </w:r>
          </w:p>
          <w:p w:rsidR="00826D21" w:rsidRPr="006226FF" w:rsidRDefault="00826D21" w:rsidP="0068316A">
            <w:pPr>
              <w:autoSpaceDE w:val="0"/>
              <w:spacing w:line="100" w:lineRule="atLeast"/>
              <w:jc w:val="center"/>
              <w:rPr>
                <w:rFonts w:ascii="Arial Narrow" w:hAnsi="Arial Narrow" w:cs="Arial Narrow"/>
                <w:b/>
                <w:bCs/>
                <w:sz w:val="20"/>
                <w:szCs w:val="20"/>
              </w:rPr>
            </w:pPr>
            <w:r w:rsidRPr="006226FF">
              <w:rPr>
                <w:rFonts w:ascii="Arial Narrow" w:hAnsi="Arial Narrow" w:cs="Arial Narrow"/>
                <w:b/>
                <w:bCs/>
                <w:sz w:val="20"/>
                <w:szCs w:val="20"/>
              </w:rPr>
              <w:t>miesięcznie</w:t>
            </w:r>
          </w:p>
          <w:p w:rsidR="00826D21" w:rsidRPr="006226FF" w:rsidRDefault="00826D21" w:rsidP="0068316A">
            <w:pPr>
              <w:autoSpaceDE w:val="0"/>
              <w:spacing w:line="100" w:lineRule="atLeast"/>
              <w:jc w:val="center"/>
              <w:rPr>
                <w:rFonts w:ascii="Arial Narrow" w:hAnsi="Arial Narrow" w:cs="Arial Narrow"/>
                <w:b/>
                <w:bCs/>
                <w:sz w:val="20"/>
                <w:szCs w:val="20"/>
              </w:rPr>
            </w:pPr>
            <w:r w:rsidRPr="006226FF">
              <w:rPr>
                <w:rFonts w:ascii="Arial Narrow" w:hAnsi="Arial Narrow" w:cs="Arial Narrow"/>
                <w:b/>
                <w:bCs/>
                <w:sz w:val="20"/>
                <w:szCs w:val="20"/>
              </w:rPr>
              <w:t>w pierwszym</w:t>
            </w:r>
          </w:p>
          <w:p w:rsidR="00826D21" w:rsidRPr="006226FF" w:rsidRDefault="00826D21" w:rsidP="0068316A">
            <w:pPr>
              <w:autoSpaceDE w:val="0"/>
              <w:spacing w:line="100" w:lineRule="atLeast"/>
              <w:jc w:val="center"/>
              <w:rPr>
                <w:rFonts w:ascii="Arial Narrow" w:hAnsi="Arial Narrow" w:cs="Arial Narrow"/>
                <w:b/>
                <w:bCs/>
                <w:sz w:val="20"/>
                <w:szCs w:val="20"/>
              </w:rPr>
            </w:pPr>
            <w:r w:rsidRPr="006226FF">
              <w:rPr>
                <w:rFonts w:ascii="Arial Narrow" w:hAnsi="Arial Narrow" w:cs="Arial Narrow"/>
                <w:b/>
                <w:bCs/>
                <w:sz w:val="20"/>
                <w:szCs w:val="20"/>
              </w:rPr>
              <w:t>roku działalności</w:t>
            </w:r>
          </w:p>
          <w:p w:rsidR="00826D21" w:rsidRPr="006226FF" w:rsidRDefault="00826D21" w:rsidP="0068316A">
            <w:pPr>
              <w:autoSpaceDE w:val="0"/>
              <w:spacing w:line="100" w:lineRule="atLeast"/>
              <w:jc w:val="center"/>
              <w:rPr>
                <w:rFonts w:ascii="Arial Narrow" w:hAnsi="Arial Narrow" w:cs="Arial Narrow"/>
                <w:b/>
                <w:bCs/>
                <w:sz w:val="20"/>
                <w:szCs w:val="20"/>
              </w:rPr>
            </w:pPr>
            <w:r w:rsidRPr="006226FF">
              <w:rPr>
                <w:rFonts w:ascii="Arial Narrow" w:hAnsi="Arial Narrow" w:cs="Arial Narrow"/>
                <w:b/>
                <w:bCs/>
                <w:sz w:val="20"/>
                <w:szCs w:val="20"/>
              </w:rPr>
              <w:t>(w PLN)</w:t>
            </w:r>
          </w:p>
        </w:tc>
        <w:tc>
          <w:tcPr>
            <w:tcW w:w="1492" w:type="dxa"/>
            <w:tcBorders>
              <w:top w:val="single" w:sz="2" w:space="0" w:color="auto"/>
              <w:left w:val="single" w:sz="4" w:space="0" w:color="000000"/>
              <w:bottom w:val="single" w:sz="4" w:space="0" w:color="000000"/>
            </w:tcBorders>
            <w:shd w:val="clear" w:color="auto" w:fill="C0C0C0"/>
            <w:vAlign w:val="center"/>
          </w:tcPr>
          <w:p w:rsidR="00826D21" w:rsidRPr="006226FF" w:rsidRDefault="00826D21" w:rsidP="0068316A">
            <w:pPr>
              <w:tabs>
                <w:tab w:val="left" w:leader="dot" w:pos="9072"/>
              </w:tabs>
              <w:snapToGrid w:val="0"/>
              <w:spacing w:line="100" w:lineRule="atLeast"/>
              <w:ind w:right="1"/>
              <w:jc w:val="center"/>
              <w:rPr>
                <w:rFonts w:ascii="Arial Narrow" w:hAnsi="Arial Narrow" w:cs="Arial Narrow"/>
                <w:b/>
                <w:bCs/>
                <w:sz w:val="20"/>
                <w:szCs w:val="20"/>
              </w:rPr>
            </w:pPr>
            <w:r w:rsidRPr="006226FF">
              <w:rPr>
                <w:rFonts w:ascii="Arial Narrow" w:hAnsi="Arial Narrow" w:cs="Arial Narrow"/>
                <w:b/>
                <w:bCs/>
                <w:sz w:val="20"/>
                <w:szCs w:val="20"/>
              </w:rPr>
              <w:t>W skali pierwszego roku</w:t>
            </w:r>
          </w:p>
          <w:p w:rsidR="00826D21" w:rsidRPr="006226FF" w:rsidRDefault="00826D21" w:rsidP="0068316A">
            <w:pPr>
              <w:tabs>
                <w:tab w:val="left" w:leader="dot" w:pos="9072"/>
              </w:tabs>
              <w:snapToGrid w:val="0"/>
              <w:spacing w:line="100" w:lineRule="atLeast"/>
              <w:ind w:right="1"/>
              <w:jc w:val="center"/>
              <w:rPr>
                <w:rFonts w:ascii="Arial Narrow" w:hAnsi="Arial Narrow" w:cs="Arial Narrow"/>
                <w:b/>
                <w:bCs/>
                <w:sz w:val="20"/>
                <w:szCs w:val="20"/>
              </w:rPr>
            </w:pPr>
            <w:r w:rsidRPr="006226FF">
              <w:rPr>
                <w:rFonts w:ascii="Arial Narrow" w:hAnsi="Arial Narrow" w:cs="Arial Narrow"/>
                <w:b/>
                <w:bCs/>
                <w:sz w:val="20"/>
                <w:szCs w:val="20"/>
              </w:rPr>
              <w:t>działalności obejmującego pierwsze</w:t>
            </w:r>
            <w:r w:rsidRPr="006226FF">
              <w:rPr>
                <w:rFonts w:ascii="Arial Narrow" w:hAnsi="Arial Narrow" w:cs="Arial Narrow"/>
                <w:b/>
                <w:bCs/>
                <w:sz w:val="20"/>
                <w:szCs w:val="20"/>
              </w:rPr>
              <w:br/>
              <w:t>12 miesięcy</w:t>
            </w:r>
          </w:p>
          <w:p w:rsidR="00826D21" w:rsidRPr="006226FF" w:rsidRDefault="00826D21" w:rsidP="0068316A">
            <w:pPr>
              <w:tabs>
                <w:tab w:val="left" w:leader="dot" w:pos="9072"/>
              </w:tabs>
              <w:snapToGrid w:val="0"/>
              <w:spacing w:line="100" w:lineRule="atLeast"/>
              <w:ind w:right="1"/>
              <w:jc w:val="center"/>
              <w:rPr>
                <w:rFonts w:ascii="Arial Narrow" w:hAnsi="Arial Narrow" w:cs="Arial Narrow"/>
                <w:b/>
                <w:bCs/>
                <w:sz w:val="20"/>
                <w:szCs w:val="20"/>
              </w:rPr>
            </w:pPr>
            <w:r w:rsidRPr="006226FF">
              <w:rPr>
                <w:rFonts w:ascii="Arial Narrow" w:hAnsi="Arial Narrow" w:cs="Arial Narrow"/>
                <w:b/>
                <w:bCs/>
                <w:sz w:val="20"/>
                <w:szCs w:val="20"/>
              </w:rPr>
              <w:t>(w PLN)</w:t>
            </w:r>
          </w:p>
        </w:tc>
        <w:tc>
          <w:tcPr>
            <w:tcW w:w="1492" w:type="dxa"/>
            <w:tcBorders>
              <w:top w:val="single" w:sz="2" w:space="0" w:color="auto"/>
              <w:left w:val="single" w:sz="4" w:space="0" w:color="000000"/>
              <w:bottom w:val="single" w:sz="4" w:space="0" w:color="000000"/>
            </w:tcBorders>
            <w:shd w:val="clear" w:color="auto" w:fill="C0C0C0"/>
            <w:vAlign w:val="center"/>
          </w:tcPr>
          <w:p w:rsidR="00826D21" w:rsidRPr="006226FF" w:rsidRDefault="00826D21" w:rsidP="0068316A">
            <w:pPr>
              <w:tabs>
                <w:tab w:val="left" w:leader="dot" w:pos="9072"/>
              </w:tabs>
              <w:snapToGrid w:val="0"/>
              <w:spacing w:line="100" w:lineRule="atLeast"/>
              <w:ind w:right="1"/>
              <w:jc w:val="center"/>
              <w:rPr>
                <w:rFonts w:ascii="Arial Narrow" w:hAnsi="Arial Narrow" w:cs="Arial Narrow"/>
                <w:b/>
                <w:bCs/>
                <w:sz w:val="20"/>
                <w:szCs w:val="20"/>
              </w:rPr>
            </w:pPr>
            <w:r w:rsidRPr="006226FF">
              <w:rPr>
                <w:rFonts w:ascii="Arial Narrow" w:hAnsi="Arial Narrow" w:cs="Arial Narrow"/>
                <w:b/>
                <w:bCs/>
                <w:sz w:val="20"/>
                <w:szCs w:val="20"/>
              </w:rPr>
              <w:t>Średnio miesięcznie</w:t>
            </w:r>
          </w:p>
          <w:p w:rsidR="00826D21" w:rsidRPr="006226FF" w:rsidRDefault="00826D21" w:rsidP="0068316A">
            <w:pPr>
              <w:autoSpaceDE w:val="0"/>
              <w:spacing w:line="100" w:lineRule="atLeast"/>
              <w:jc w:val="center"/>
              <w:rPr>
                <w:rFonts w:ascii="Arial Narrow" w:hAnsi="Arial Narrow" w:cs="Arial Narrow"/>
                <w:b/>
                <w:bCs/>
                <w:sz w:val="20"/>
                <w:szCs w:val="20"/>
              </w:rPr>
            </w:pPr>
            <w:r w:rsidRPr="006226FF">
              <w:rPr>
                <w:rFonts w:ascii="Arial Narrow" w:hAnsi="Arial Narrow" w:cs="Arial Narrow"/>
                <w:b/>
                <w:bCs/>
                <w:sz w:val="20"/>
                <w:szCs w:val="20"/>
              </w:rPr>
              <w:t>w drugim roku działalności</w:t>
            </w:r>
          </w:p>
          <w:p w:rsidR="00826D21" w:rsidRPr="006226FF" w:rsidRDefault="00826D21" w:rsidP="0068316A">
            <w:pPr>
              <w:autoSpaceDE w:val="0"/>
              <w:spacing w:line="100" w:lineRule="atLeast"/>
              <w:jc w:val="center"/>
              <w:rPr>
                <w:rFonts w:ascii="Arial Narrow" w:hAnsi="Arial Narrow" w:cs="Arial Narrow"/>
                <w:b/>
                <w:bCs/>
                <w:sz w:val="20"/>
                <w:szCs w:val="20"/>
              </w:rPr>
            </w:pPr>
            <w:r w:rsidRPr="006226FF">
              <w:rPr>
                <w:rFonts w:ascii="Arial Narrow" w:hAnsi="Arial Narrow" w:cs="Arial Narrow"/>
                <w:b/>
                <w:bCs/>
                <w:sz w:val="20"/>
                <w:szCs w:val="20"/>
              </w:rPr>
              <w:t>(w PLN)</w:t>
            </w:r>
          </w:p>
        </w:tc>
        <w:tc>
          <w:tcPr>
            <w:tcW w:w="1492" w:type="dxa"/>
            <w:tcBorders>
              <w:top w:val="single" w:sz="2" w:space="0" w:color="auto"/>
              <w:left w:val="single" w:sz="4" w:space="0" w:color="000000"/>
              <w:bottom w:val="single" w:sz="4" w:space="0" w:color="000000"/>
              <w:right w:val="single" w:sz="2" w:space="0" w:color="auto"/>
            </w:tcBorders>
            <w:shd w:val="clear" w:color="auto" w:fill="C0C0C0"/>
            <w:vAlign w:val="center"/>
          </w:tcPr>
          <w:p w:rsidR="00826D21" w:rsidRPr="006226FF" w:rsidRDefault="00826D21" w:rsidP="0068316A">
            <w:pPr>
              <w:tabs>
                <w:tab w:val="left" w:leader="dot" w:pos="9072"/>
              </w:tabs>
              <w:snapToGrid w:val="0"/>
              <w:spacing w:line="100" w:lineRule="atLeast"/>
              <w:ind w:right="1"/>
              <w:jc w:val="center"/>
              <w:rPr>
                <w:rFonts w:ascii="Arial Narrow" w:hAnsi="Arial Narrow" w:cs="Arial Narrow"/>
                <w:b/>
                <w:bCs/>
                <w:sz w:val="20"/>
                <w:szCs w:val="20"/>
              </w:rPr>
            </w:pPr>
            <w:r w:rsidRPr="006226FF">
              <w:rPr>
                <w:rFonts w:ascii="Arial Narrow" w:hAnsi="Arial Narrow" w:cs="Arial Narrow"/>
                <w:b/>
                <w:bCs/>
                <w:sz w:val="20"/>
                <w:szCs w:val="20"/>
              </w:rPr>
              <w:t>W skali drugiego roku</w:t>
            </w:r>
          </w:p>
          <w:p w:rsidR="00826D21" w:rsidRPr="006226FF" w:rsidRDefault="00826D21" w:rsidP="0068316A">
            <w:pPr>
              <w:tabs>
                <w:tab w:val="left" w:leader="dot" w:pos="9072"/>
              </w:tabs>
              <w:snapToGrid w:val="0"/>
              <w:spacing w:line="100" w:lineRule="atLeast"/>
              <w:ind w:right="1"/>
              <w:jc w:val="center"/>
              <w:rPr>
                <w:rFonts w:ascii="Arial Narrow" w:hAnsi="Arial Narrow" w:cs="Arial Narrow"/>
                <w:b/>
                <w:bCs/>
                <w:sz w:val="20"/>
                <w:szCs w:val="20"/>
              </w:rPr>
            </w:pPr>
            <w:r w:rsidRPr="006226FF">
              <w:rPr>
                <w:rFonts w:ascii="Arial Narrow" w:hAnsi="Arial Narrow" w:cs="Arial Narrow"/>
                <w:b/>
                <w:bCs/>
                <w:sz w:val="20"/>
                <w:szCs w:val="20"/>
              </w:rPr>
              <w:t>działalności obejmującego kolejne</w:t>
            </w:r>
            <w:r w:rsidRPr="006226FF">
              <w:rPr>
                <w:rFonts w:ascii="Arial Narrow" w:hAnsi="Arial Narrow" w:cs="Arial Narrow"/>
                <w:b/>
                <w:bCs/>
                <w:sz w:val="20"/>
                <w:szCs w:val="20"/>
              </w:rPr>
              <w:br/>
              <w:t>12 miesięcy</w:t>
            </w:r>
          </w:p>
          <w:p w:rsidR="00826D21" w:rsidRPr="006226FF" w:rsidRDefault="00826D21" w:rsidP="0068316A">
            <w:pPr>
              <w:tabs>
                <w:tab w:val="left" w:leader="dot" w:pos="9072"/>
              </w:tabs>
              <w:snapToGrid w:val="0"/>
              <w:spacing w:line="100" w:lineRule="atLeast"/>
              <w:ind w:right="1"/>
              <w:jc w:val="center"/>
              <w:rPr>
                <w:rFonts w:ascii="Arial Narrow" w:hAnsi="Arial Narrow" w:cs="Arial Narrow"/>
                <w:sz w:val="20"/>
                <w:szCs w:val="20"/>
              </w:rPr>
            </w:pPr>
            <w:r w:rsidRPr="006226FF">
              <w:rPr>
                <w:rFonts w:ascii="Arial Narrow" w:hAnsi="Arial Narrow" w:cs="Arial Narrow"/>
                <w:b/>
                <w:bCs/>
                <w:sz w:val="20"/>
                <w:szCs w:val="20"/>
              </w:rPr>
              <w:t>(w PLN)</w:t>
            </w:r>
          </w:p>
        </w:tc>
      </w:tr>
      <w:tr w:rsidR="00826D21" w:rsidRPr="006226FF" w:rsidTr="00864CFF">
        <w:tc>
          <w:tcPr>
            <w:tcW w:w="509" w:type="dxa"/>
            <w:tcBorders>
              <w:left w:val="single" w:sz="2" w:space="0" w:color="auto"/>
              <w:bottom w:val="single" w:sz="4" w:space="0" w:color="000000"/>
            </w:tcBorders>
          </w:tcPr>
          <w:p w:rsidR="00826D21" w:rsidRPr="006226FF" w:rsidRDefault="00826D21" w:rsidP="0068316A">
            <w:pPr>
              <w:tabs>
                <w:tab w:val="left" w:leader="dot" w:pos="9072"/>
              </w:tabs>
              <w:snapToGrid w:val="0"/>
              <w:spacing w:line="288" w:lineRule="auto"/>
              <w:ind w:right="1"/>
              <w:rPr>
                <w:rFonts w:ascii="Arial Narrow" w:hAnsi="Arial Narrow" w:cs="Arial Narrow"/>
                <w:b/>
                <w:bCs/>
                <w:sz w:val="20"/>
                <w:szCs w:val="20"/>
              </w:rPr>
            </w:pPr>
            <w:r w:rsidRPr="006226FF">
              <w:rPr>
                <w:rFonts w:ascii="Arial Narrow" w:hAnsi="Arial Narrow" w:cs="Arial Narrow"/>
                <w:sz w:val="20"/>
                <w:szCs w:val="20"/>
              </w:rPr>
              <w:t>A</w:t>
            </w:r>
          </w:p>
        </w:tc>
        <w:tc>
          <w:tcPr>
            <w:tcW w:w="9504" w:type="dxa"/>
            <w:gridSpan w:val="5"/>
            <w:tcBorders>
              <w:left w:val="single" w:sz="4" w:space="0" w:color="000000"/>
              <w:bottom w:val="single" w:sz="4" w:space="0" w:color="000000"/>
              <w:right w:val="single" w:sz="2" w:space="0" w:color="auto"/>
            </w:tcBorders>
            <w:vAlign w:val="center"/>
          </w:tcPr>
          <w:p w:rsidR="00826D21" w:rsidRPr="006226FF" w:rsidRDefault="00826D21" w:rsidP="00864CFF">
            <w:pPr>
              <w:tabs>
                <w:tab w:val="left" w:leader="dot" w:pos="9072"/>
              </w:tabs>
              <w:snapToGrid w:val="0"/>
              <w:spacing w:line="288" w:lineRule="auto"/>
              <w:ind w:right="1"/>
              <w:rPr>
                <w:rFonts w:ascii="Arial Narrow" w:hAnsi="Arial Narrow" w:cs="Arial Narrow"/>
                <w:sz w:val="12"/>
                <w:szCs w:val="12"/>
              </w:rPr>
            </w:pPr>
            <w:r w:rsidRPr="006226FF">
              <w:rPr>
                <w:rFonts w:ascii="Arial Narrow" w:hAnsi="Arial Narrow" w:cs="Arial Narrow"/>
                <w:b/>
                <w:bCs/>
                <w:sz w:val="20"/>
                <w:szCs w:val="20"/>
              </w:rPr>
              <w:t xml:space="preserve">Przychody ogółem w tym: </w:t>
            </w:r>
            <w:r w:rsidRPr="006226FF">
              <w:rPr>
                <w:rFonts w:ascii="Arial Narrow" w:hAnsi="Arial Narrow" w:cs="Arial Narrow"/>
                <w:sz w:val="12"/>
                <w:szCs w:val="12"/>
              </w:rPr>
              <w:t xml:space="preserve"> (w każdym z punktów należy </w:t>
            </w:r>
            <w:r w:rsidRPr="006226FF">
              <w:rPr>
                <w:rFonts w:ascii="Arial Narrow" w:hAnsi="Arial Narrow" w:cs="Arial Narrow"/>
                <w:b/>
                <w:bCs/>
                <w:sz w:val="12"/>
                <w:szCs w:val="12"/>
              </w:rPr>
              <w:t xml:space="preserve">opisać </w:t>
            </w:r>
            <w:r w:rsidRPr="006226FF">
              <w:rPr>
                <w:rFonts w:ascii="Arial Narrow" w:hAnsi="Arial Narrow" w:cs="Arial Narrow"/>
                <w:sz w:val="12"/>
                <w:szCs w:val="12"/>
              </w:rPr>
              <w:t>sposób w jaki zostały dokonane wyliczenia, np. liczba wykonanych usług (jakich)  x uśredniona cena jednostkową za każdą)</w:t>
            </w:r>
          </w:p>
        </w:tc>
      </w:tr>
      <w:tr w:rsidR="00826D21" w:rsidRPr="006226FF" w:rsidTr="00864CFF">
        <w:trPr>
          <w:trHeight w:val="444"/>
        </w:trPr>
        <w:tc>
          <w:tcPr>
            <w:tcW w:w="509" w:type="dxa"/>
            <w:vMerge w:val="restart"/>
            <w:tcBorders>
              <w:left w:val="single" w:sz="2" w:space="0" w:color="auto"/>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7"/>
              </w:numPr>
              <w:tabs>
                <w:tab w:val="left" w:pos="540"/>
                <w:tab w:val="left" w:pos="2561"/>
                <w:tab w:val="left" w:leader="dot" w:pos="10918"/>
              </w:tabs>
              <w:suppressAutoHyphens/>
              <w:snapToGrid w:val="0"/>
              <w:spacing w:after="120"/>
              <w:ind w:left="414" w:hanging="238"/>
              <w:rPr>
                <w:rFonts w:ascii="Arial Narrow" w:hAnsi="Arial Narrow" w:cs="Arial Narrow"/>
                <w:sz w:val="12"/>
                <w:szCs w:val="12"/>
              </w:rPr>
            </w:pPr>
            <w:r w:rsidRPr="006226FF">
              <w:rPr>
                <w:rFonts w:ascii="Arial Narrow" w:hAnsi="Arial Narrow" w:cs="Arial Narrow"/>
                <w:sz w:val="20"/>
                <w:szCs w:val="20"/>
              </w:rPr>
              <w:t>z działalności handlowej:</w:t>
            </w:r>
          </w:p>
          <w:p w:rsidR="00826D21" w:rsidRPr="006226FF" w:rsidRDefault="00826D21" w:rsidP="0068316A">
            <w:pPr>
              <w:widowControl w:val="0"/>
              <w:tabs>
                <w:tab w:val="left" w:pos="540"/>
                <w:tab w:val="left" w:pos="2561"/>
                <w:tab w:val="left" w:leader="dot" w:pos="10918"/>
              </w:tabs>
              <w:suppressAutoHyphens/>
              <w:snapToGrid w:val="0"/>
              <w:spacing w:after="120"/>
              <w:ind w:left="414"/>
              <w:rPr>
                <w:rFonts w:ascii="Arial Narrow" w:hAnsi="Arial Narrow" w:cs="Arial Narrow"/>
                <w:sz w:val="12"/>
                <w:szCs w:val="12"/>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r>
      <w:tr w:rsidR="00826D21" w:rsidRPr="006226FF" w:rsidTr="00864CFF">
        <w:trPr>
          <w:trHeight w:val="396"/>
        </w:trPr>
        <w:tc>
          <w:tcPr>
            <w:tcW w:w="509" w:type="dxa"/>
            <w:vMerge/>
            <w:tcBorders>
              <w:left w:val="single" w:sz="2" w:space="0" w:color="auto"/>
            </w:tcBorders>
          </w:tcPr>
          <w:p w:rsidR="00826D21" w:rsidRPr="006226FF" w:rsidRDefault="00826D21" w:rsidP="0068316A">
            <w:pPr>
              <w:jc w:val="both"/>
              <w:rPr>
                <w:rFonts w:ascii="Arial Narrow" w:hAnsi="Arial Narrow" w:cs="Arial Narrow"/>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7"/>
              </w:numPr>
              <w:tabs>
                <w:tab w:val="left" w:pos="540"/>
                <w:tab w:val="left" w:pos="2561"/>
                <w:tab w:val="left" w:leader="dot" w:pos="10918"/>
              </w:tabs>
              <w:suppressAutoHyphens/>
              <w:snapToGrid w:val="0"/>
              <w:spacing w:after="120" w:line="288" w:lineRule="auto"/>
              <w:ind w:left="416" w:right="2" w:hanging="238"/>
              <w:rPr>
                <w:rFonts w:ascii="Arial Narrow" w:hAnsi="Arial Narrow" w:cs="Arial Narrow"/>
                <w:sz w:val="12"/>
                <w:szCs w:val="12"/>
              </w:rPr>
            </w:pPr>
            <w:r w:rsidRPr="006226FF">
              <w:rPr>
                <w:rFonts w:ascii="Arial Narrow" w:hAnsi="Arial Narrow" w:cs="Arial Narrow"/>
                <w:sz w:val="20"/>
                <w:szCs w:val="20"/>
              </w:rPr>
              <w:t xml:space="preserve"> z działalności produkcyjnej:</w:t>
            </w:r>
          </w:p>
          <w:p w:rsidR="00826D21" w:rsidRPr="006226FF" w:rsidRDefault="00826D21" w:rsidP="0068316A">
            <w:pPr>
              <w:tabs>
                <w:tab w:val="left" w:pos="540"/>
                <w:tab w:val="left" w:pos="2561"/>
                <w:tab w:val="left" w:leader="dot" w:pos="10918"/>
              </w:tabs>
              <w:snapToGrid w:val="0"/>
              <w:spacing w:line="288" w:lineRule="auto"/>
              <w:ind w:left="416" w:right="2" w:hanging="238"/>
              <w:rPr>
                <w:rFonts w:ascii="Arial Narrow" w:hAnsi="Arial Narrow" w:cs="Arial Narrow"/>
                <w:sz w:val="12"/>
                <w:szCs w:val="12"/>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r>
      <w:tr w:rsidR="00826D21" w:rsidRPr="006226FF" w:rsidTr="00864CFF">
        <w:trPr>
          <w:trHeight w:val="391"/>
        </w:trPr>
        <w:tc>
          <w:tcPr>
            <w:tcW w:w="509" w:type="dxa"/>
            <w:vMerge/>
            <w:tcBorders>
              <w:left w:val="single" w:sz="2" w:space="0" w:color="auto"/>
            </w:tcBorders>
          </w:tcPr>
          <w:p w:rsidR="00826D21" w:rsidRPr="006226FF" w:rsidRDefault="00826D21" w:rsidP="0068316A">
            <w:pPr>
              <w:jc w:val="both"/>
              <w:rPr>
                <w:rFonts w:ascii="Arial Narrow" w:hAnsi="Arial Narrow" w:cs="Arial Narrow"/>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7"/>
              </w:numPr>
              <w:tabs>
                <w:tab w:val="left" w:pos="540"/>
                <w:tab w:val="left" w:pos="2561"/>
                <w:tab w:val="left" w:leader="dot" w:pos="10918"/>
              </w:tabs>
              <w:suppressAutoHyphens/>
              <w:snapToGrid w:val="0"/>
              <w:spacing w:after="120" w:line="288" w:lineRule="auto"/>
              <w:ind w:left="416" w:right="2" w:hanging="238"/>
              <w:rPr>
                <w:rFonts w:ascii="Arial Narrow" w:hAnsi="Arial Narrow" w:cs="Arial Narrow"/>
                <w:sz w:val="12"/>
                <w:szCs w:val="12"/>
              </w:rPr>
            </w:pPr>
            <w:r w:rsidRPr="006226FF">
              <w:rPr>
                <w:rFonts w:ascii="Arial Narrow" w:hAnsi="Arial Narrow" w:cs="Arial Narrow"/>
                <w:sz w:val="20"/>
                <w:szCs w:val="20"/>
              </w:rPr>
              <w:t xml:space="preserve"> z działalności usługowej:</w:t>
            </w:r>
          </w:p>
          <w:p w:rsidR="00826D21" w:rsidRPr="006226FF" w:rsidRDefault="00826D21" w:rsidP="0068316A">
            <w:pPr>
              <w:tabs>
                <w:tab w:val="left" w:pos="540"/>
                <w:tab w:val="left" w:pos="2561"/>
                <w:tab w:val="left" w:leader="dot" w:pos="10918"/>
              </w:tabs>
              <w:snapToGrid w:val="0"/>
              <w:spacing w:line="288" w:lineRule="auto"/>
              <w:ind w:left="416" w:right="2" w:hanging="238"/>
              <w:rPr>
                <w:rFonts w:ascii="Arial Narrow" w:hAnsi="Arial Narrow" w:cs="Arial Narrow"/>
                <w:sz w:val="12"/>
                <w:szCs w:val="12"/>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r>
      <w:tr w:rsidR="00826D21" w:rsidRPr="006226FF" w:rsidTr="00864CFF">
        <w:trPr>
          <w:trHeight w:val="385"/>
        </w:trPr>
        <w:tc>
          <w:tcPr>
            <w:tcW w:w="509" w:type="dxa"/>
            <w:vMerge/>
            <w:tcBorders>
              <w:left w:val="single" w:sz="2" w:space="0" w:color="auto"/>
            </w:tcBorders>
          </w:tcPr>
          <w:p w:rsidR="00826D21" w:rsidRPr="006226FF" w:rsidRDefault="00826D21" w:rsidP="0068316A">
            <w:pPr>
              <w:jc w:val="both"/>
              <w:rPr>
                <w:rFonts w:ascii="Arial Narrow" w:hAnsi="Arial Narrow" w:cs="Arial Narrow"/>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7"/>
              </w:numPr>
              <w:tabs>
                <w:tab w:val="left" w:pos="540"/>
                <w:tab w:val="left" w:pos="2561"/>
                <w:tab w:val="left" w:leader="dot" w:pos="10918"/>
              </w:tabs>
              <w:suppressAutoHyphens/>
              <w:snapToGrid w:val="0"/>
              <w:spacing w:after="120" w:line="288" w:lineRule="auto"/>
              <w:ind w:left="416" w:right="2" w:hanging="238"/>
              <w:rPr>
                <w:rFonts w:ascii="Arial Narrow" w:hAnsi="Arial Narrow" w:cs="Arial Narrow"/>
                <w:sz w:val="12"/>
                <w:szCs w:val="12"/>
              </w:rPr>
            </w:pPr>
            <w:r w:rsidRPr="006226FF">
              <w:rPr>
                <w:rFonts w:ascii="Arial Narrow" w:hAnsi="Arial Narrow" w:cs="Arial Narrow"/>
                <w:sz w:val="20"/>
                <w:szCs w:val="20"/>
              </w:rPr>
              <w:t xml:space="preserve"> Inne (jakie): </w:t>
            </w:r>
          </w:p>
          <w:p w:rsidR="00826D21" w:rsidRPr="006226FF" w:rsidRDefault="00826D21" w:rsidP="0068316A">
            <w:pPr>
              <w:tabs>
                <w:tab w:val="left" w:pos="540"/>
                <w:tab w:val="left" w:pos="2561"/>
                <w:tab w:val="left" w:leader="dot" w:pos="10918"/>
              </w:tabs>
              <w:snapToGrid w:val="0"/>
              <w:spacing w:line="288" w:lineRule="auto"/>
              <w:ind w:left="416" w:right="2" w:hanging="238"/>
              <w:rPr>
                <w:rFonts w:ascii="Arial Narrow" w:hAnsi="Arial Narrow" w:cs="Arial Narrow"/>
                <w:sz w:val="12"/>
                <w:szCs w:val="12"/>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jc w:val="both"/>
              <w:rPr>
                <w:rFonts w:ascii="Arial Narrow" w:hAnsi="Arial Narrow" w:cs="Arial Narrow"/>
                <w:b/>
                <w:bCs/>
                <w:sz w:val="20"/>
                <w:szCs w:val="20"/>
              </w:rPr>
            </w:pPr>
          </w:p>
        </w:tc>
      </w:tr>
      <w:tr w:rsidR="00826D21" w:rsidRPr="006226FF" w:rsidTr="00864CFF">
        <w:tc>
          <w:tcPr>
            <w:tcW w:w="509" w:type="dxa"/>
            <w:vMerge/>
            <w:tcBorders>
              <w:left w:val="single" w:sz="2" w:space="0" w:color="auto"/>
              <w:bottom w:val="single" w:sz="2" w:space="0" w:color="auto"/>
            </w:tcBorders>
            <w:shd w:val="clear" w:color="auto" w:fill="CCCCCC"/>
          </w:tcPr>
          <w:p w:rsidR="00826D21" w:rsidRPr="006226FF" w:rsidRDefault="00826D21" w:rsidP="0068316A">
            <w:pPr>
              <w:jc w:val="both"/>
              <w:rPr>
                <w:rFonts w:ascii="Arial Narrow" w:hAnsi="Arial Narrow" w:cs="Arial Narrow"/>
                <w:b/>
                <w:bCs/>
                <w:sz w:val="20"/>
                <w:szCs w:val="20"/>
              </w:rPr>
            </w:pPr>
          </w:p>
        </w:tc>
        <w:tc>
          <w:tcPr>
            <w:tcW w:w="3536" w:type="dxa"/>
            <w:tcBorders>
              <w:left w:val="single" w:sz="4" w:space="0" w:color="000000"/>
              <w:bottom w:val="single" w:sz="2" w:space="0" w:color="auto"/>
            </w:tcBorders>
            <w:shd w:val="clear" w:color="auto" w:fill="D9D9D9"/>
            <w:vAlign w:val="center"/>
          </w:tcPr>
          <w:p w:rsidR="00826D21" w:rsidRPr="006226FF" w:rsidRDefault="00826D21" w:rsidP="0068316A">
            <w:pPr>
              <w:tabs>
                <w:tab w:val="left" w:leader="dot" w:pos="9072"/>
              </w:tabs>
              <w:snapToGrid w:val="0"/>
              <w:spacing w:before="120" w:after="120" w:line="288" w:lineRule="auto"/>
              <w:rPr>
                <w:rFonts w:ascii="Arial Narrow" w:hAnsi="Arial Narrow" w:cs="Arial Narrow"/>
                <w:b/>
                <w:bCs/>
                <w:sz w:val="20"/>
                <w:szCs w:val="20"/>
              </w:rPr>
            </w:pPr>
            <w:r w:rsidRPr="006226FF">
              <w:rPr>
                <w:rFonts w:ascii="Arial Narrow" w:hAnsi="Arial Narrow" w:cs="Arial Narrow"/>
                <w:b/>
                <w:bCs/>
                <w:sz w:val="20"/>
                <w:szCs w:val="20"/>
              </w:rPr>
              <w:t>Razem przychody (suma 1+2+3+4):</w:t>
            </w:r>
          </w:p>
        </w:tc>
        <w:tc>
          <w:tcPr>
            <w:tcW w:w="1492" w:type="dxa"/>
            <w:tcBorders>
              <w:left w:val="single" w:sz="4" w:space="0" w:color="000000"/>
              <w:bottom w:val="single" w:sz="2" w:space="0" w:color="auto"/>
            </w:tcBorders>
            <w:shd w:val="clear" w:color="auto" w:fill="D9D9D9"/>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2" w:space="0" w:color="auto"/>
            </w:tcBorders>
            <w:shd w:val="clear" w:color="auto" w:fill="D9D9D9"/>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2" w:space="0" w:color="auto"/>
            </w:tcBorders>
            <w:shd w:val="clear" w:color="auto" w:fill="D9D9D9"/>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2" w:space="0" w:color="auto"/>
              <w:right w:val="single" w:sz="2" w:space="0" w:color="auto"/>
            </w:tcBorders>
            <w:shd w:val="clear" w:color="auto" w:fill="D9D9D9"/>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r>
      <w:tr w:rsidR="00826D21" w:rsidRPr="006226FF" w:rsidTr="00864CFF">
        <w:tc>
          <w:tcPr>
            <w:tcW w:w="509" w:type="dxa"/>
            <w:tcBorders>
              <w:top w:val="single" w:sz="2" w:space="0" w:color="auto"/>
              <w:left w:val="single" w:sz="2" w:space="0" w:color="auto"/>
              <w:bottom w:val="single" w:sz="4" w:space="0" w:color="000000"/>
            </w:tcBorders>
            <w:vAlign w:val="center"/>
          </w:tcPr>
          <w:p w:rsidR="00826D21" w:rsidRPr="006226FF" w:rsidRDefault="00826D21" w:rsidP="0068316A">
            <w:pPr>
              <w:tabs>
                <w:tab w:val="left" w:leader="dot" w:pos="9072"/>
              </w:tabs>
              <w:snapToGrid w:val="0"/>
              <w:spacing w:line="288" w:lineRule="auto"/>
              <w:ind w:right="1"/>
              <w:rPr>
                <w:rFonts w:ascii="Arial Narrow" w:hAnsi="Arial Narrow" w:cs="Arial Narrow"/>
                <w:sz w:val="20"/>
                <w:szCs w:val="20"/>
              </w:rPr>
            </w:pPr>
            <w:r w:rsidRPr="006226FF">
              <w:rPr>
                <w:rFonts w:ascii="Arial Narrow" w:hAnsi="Arial Narrow" w:cs="Arial Narrow"/>
                <w:sz w:val="20"/>
                <w:szCs w:val="20"/>
              </w:rPr>
              <w:t>B</w:t>
            </w:r>
          </w:p>
          <w:p w:rsidR="00826D21" w:rsidRPr="006226FF" w:rsidRDefault="00826D21" w:rsidP="0068316A">
            <w:pPr>
              <w:tabs>
                <w:tab w:val="left" w:leader="dot" w:pos="9072"/>
              </w:tabs>
              <w:snapToGrid w:val="0"/>
              <w:spacing w:line="288" w:lineRule="auto"/>
              <w:ind w:right="1"/>
              <w:rPr>
                <w:rFonts w:ascii="Arial Narrow" w:hAnsi="Arial Narrow" w:cs="Arial Narrow"/>
                <w:b/>
                <w:bCs/>
                <w:sz w:val="20"/>
                <w:szCs w:val="20"/>
              </w:rPr>
            </w:pPr>
          </w:p>
        </w:tc>
        <w:tc>
          <w:tcPr>
            <w:tcW w:w="9504" w:type="dxa"/>
            <w:gridSpan w:val="5"/>
            <w:tcBorders>
              <w:top w:val="single" w:sz="2" w:space="0" w:color="auto"/>
              <w:left w:val="single" w:sz="4" w:space="0" w:color="000000"/>
              <w:bottom w:val="single" w:sz="4" w:space="0" w:color="000000"/>
              <w:right w:val="single" w:sz="2" w:space="0" w:color="auto"/>
            </w:tcBorders>
            <w:vAlign w:val="center"/>
          </w:tcPr>
          <w:p w:rsidR="00826D21" w:rsidRPr="006226FF" w:rsidRDefault="00826D21" w:rsidP="00864CFF">
            <w:pPr>
              <w:tabs>
                <w:tab w:val="left" w:leader="dot" w:pos="9072"/>
              </w:tabs>
              <w:snapToGrid w:val="0"/>
              <w:rPr>
                <w:rFonts w:ascii="Arial Narrow" w:hAnsi="Arial Narrow" w:cs="Arial Narrow"/>
                <w:b/>
                <w:bCs/>
                <w:sz w:val="16"/>
                <w:szCs w:val="16"/>
              </w:rPr>
            </w:pPr>
            <w:r w:rsidRPr="006226FF">
              <w:rPr>
                <w:rFonts w:ascii="Arial Narrow" w:hAnsi="Arial Narrow" w:cs="Arial Narrow"/>
                <w:b/>
                <w:bCs/>
                <w:sz w:val="20"/>
                <w:szCs w:val="20"/>
              </w:rPr>
              <w:t>Koszty ogółem:</w:t>
            </w:r>
            <w:r w:rsidR="00864CFF">
              <w:rPr>
                <w:rFonts w:ascii="Arial Narrow" w:hAnsi="Arial Narrow" w:cs="Arial Narrow"/>
                <w:b/>
                <w:bCs/>
                <w:sz w:val="20"/>
                <w:szCs w:val="20"/>
              </w:rPr>
              <w:t xml:space="preserve"> </w:t>
            </w:r>
            <w:r w:rsidRPr="006226FF">
              <w:rPr>
                <w:rFonts w:ascii="Arial Narrow" w:hAnsi="Arial Narrow" w:cs="Arial Narrow"/>
                <w:sz w:val="12"/>
                <w:szCs w:val="12"/>
              </w:rPr>
              <w:t xml:space="preserve">(w każdym z punktów należy </w:t>
            </w:r>
            <w:r w:rsidRPr="006226FF">
              <w:rPr>
                <w:rFonts w:ascii="Arial Narrow" w:hAnsi="Arial Narrow" w:cs="Arial Narrow"/>
                <w:sz w:val="12"/>
                <w:szCs w:val="12"/>
                <w:u w:val="single"/>
              </w:rPr>
              <w:t>opisać sposób w jaki zostały dokonane wyliczenia</w:t>
            </w:r>
            <w:r w:rsidRPr="006226FF">
              <w:rPr>
                <w:rFonts w:ascii="Arial Narrow" w:hAnsi="Arial Narrow" w:cs="Arial Narrow"/>
                <w:sz w:val="12"/>
                <w:szCs w:val="12"/>
              </w:rPr>
              <w:t xml:space="preserve"> np. liczba planowanych zakupów (jakich) x uśredniona cena jednostkowa za każdy)</w:t>
            </w:r>
          </w:p>
        </w:tc>
      </w:tr>
      <w:tr w:rsidR="00826D21" w:rsidRPr="006226FF" w:rsidTr="00864CFF">
        <w:trPr>
          <w:trHeight w:val="359"/>
        </w:trPr>
        <w:tc>
          <w:tcPr>
            <w:tcW w:w="509" w:type="dxa"/>
            <w:vMerge w:val="restart"/>
            <w:tcBorders>
              <w:left w:val="single" w:sz="2" w:space="0" w:color="auto"/>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8"/>
              </w:numPr>
              <w:tabs>
                <w:tab w:val="left" w:pos="468"/>
                <w:tab w:val="left" w:pos="1244"/>
                <w:tab w:val="left" w:pos="2086"/>
              </w:tabs>
              <w:suppressAutoHyphens/>
              <w:autoSpaceDE w:val="0"/>
              <w:snapToGrid w:val="0"/>
              <w:ind w:left="385" w:right="2" w:hanging="238"/>
              <w:rPr>
                <w:rFonts w:ascii="Arial Narrow" w:hAnsi="Arial Narrow" w:cs="Arial Narrow"/>
                <w:kern w:val="1"/>
                <w:sz w:val="14"/>
                <w:szCs w:val="14"/>
              </w:rPr>
            </w:pPr>
            <w:r w:rsidRPr="006226FF">
              <w:rPr>
                <w:rFonts w:ascii="Arial Narrow" w:hAnsi="Arial Narrow" w:cs="Arial Narrow"/>
                <w:kern w:val="1"/>
                <w:sz w:val="20"/>
                <w:szCs w:val="20"/>
              </w:rPr>
              <w:t>Zakup towarów (handlowych) (jakich):</w:t>
            </w:r>
          </w:p>
          <w:p w:rsidR="00826D21" w:rsidRPr="006226FF" w:rsidRDefault="00826D21" w:rsidP="0068316A">
            <w:pPr>
              <w:widowControl w:val="0"/>
              <w:tabs>
                <w:tab w:val="left" w:pos="468"/>
                <w:tab w:val="left" w:pos="1244"/>
                <w:tab w:val="left" w:pos="2086"/>
              </w:tabs>
              <w:suppressAutoHyphens/>
              <w:autoSpaceDE w:val="0"/>
              <w:snapToGrid w:val="0"/>
              <w:ind w:left="385" w:right="2" w:hanging="238"/>
              <w:rPr>
                <w:rFonts w:ascii="Arial Narrow" w:hAnsi="Arial Narrow" w:cs="Arial Narrow"/>
                <w:kern w:val="1"/>
                <w:sz w:val="14"/>
                <w:szCs w:val="14"/>
              </w:rPr>
            </w:pPr>
          </w:p>
          <w:p w:rsidR="00826D21" w:rsidRPr="006226FF" w:rsidRDefault="00826D21" w:rsidP="0068316A">
            <w:pPr>
              <w:widowControl w:val="0"/>
              <w:tabs>
                <w:tab w:val="left" w:pos="468"/>
                <w:tab w:val="left" w:pos="1244"/>
                <w:tab w:val="left" w:pos="2086"/>
              </w:tabs>
              <w:suppressAutoHyphens/>
              <w:autoSpaceDE w:val="0"/>
              <w:snapToGrid w:val="0"/>
              <w:ind w:left="385" w:right="2" w:hanging="238"/>
              <w:rPr>
                <w:rFonts w:ascii="Arial Narrow" w:hAnsi="Arial Narrow" w:cs="Arial Narrow"/>
                <w:kern w:val="1"/>
                <w:sz w:val="20"/>
                <w:szCs w:val="20"/>
              </w:rPr>
            </w:pPr>
          </w:p>
        </w:tc>
        <w:tc>
          <w:tcPr>
            <w:tcW w:w="1492" w:type="dxa"/>
            <w:tcBorders>
              <w:left w:val="single" w:sz="4" w:space="0" w:color="000000"/>
              <w:bottom w:val="single" w:sz="4" w:space="0" w:color="000000"/>
            </w:tcBorders>
          </w:tcPr>
          <w:p w:rsidR="00826D21" w:rsidRPr="00864CFF" w:rsidRDefault="00826D21" w:rsidP="0068316A">
            <w:pPr>
              <w:tabs>
                <w:tab w:val="left" w:leader="dot" w:pos="9072"/>
              </w:tabs>
              <w:snapToGrid w:val="0"/>
              <w:spacing w:line="288" w:lineRule="auto"/>
              <w:ind w:right="1"/>
              <w:jc w:val="both"/>
              <w:rPr>
                <w:rFonts w:ascii="Arial Narrow" w:hAnsi="Arial Narrow" w:cs="Arial Narrow"/>
                <w:b/>
                <w:bCs/>
                <w:sz w:val="16"/>
                <w:szCs w:val="16"/>
              </w:rPr>
            </w:pPr>
          </w:p>
        </w:tc>
        <w:tc>
          <w:tcPr>
            <w:tcW w:w="1492" w:type="dxa"/>
            <w:tcBorders>
              <w:left w:val="single" w:sz="4" w:space="0" w:color="000000"/>
              <w:bottom w:val="single" w:sz="4" w:space="0" w:color="000000"/>
            </w:tcBorders>
          </w:tcPr>
          <w:p w:rsidR="00826D21" w:rsidRPr="00864CFF" w:rsidRDefault="00826D21" w:rsidP="0068316A">
            <w:pPr>
              <w:tabs>
                <w:tab w:val="left" w:leader="dot" w:pos="9072"/>
              </w:tabs>
              <w:snapToGrid w:val="0"/>
              <w:spacing w:line="288" w:lineRule="auto"/>
              <w:ind w:right="1"/>
              <w:jc w:val="both"/>
              <w:rPr>
                <w:rFonts w:ascii="Arial Narrow" w:hAnsi="Arial Narrow" w:cs="Arial Narrow"/>
                <w:b/>
                <w:bCs/>
                <w:sz w:val="16"/>
                <w:szCs w:val="16"/>
              </w:rPr>
            </w:pPr>
          </w:p>
        </w:tc>
        <w:tc>
          <w:tcPr>
            <w:tcW w:w="1492" w:type="dxa"/>
            <w:tcBorders>
              <w:left w:val="single" w:sz="4" w:space="0" w:color="000000"/>
              <w:bottom w:val="single" w:sz="4" w:space="0" w:color="000000"/>
            </w:tcBorders>
          </w:tcPr>
          <w:p w:rsidR="00826D21" w:rsidRPr="00864CFF" w:rsidRDefault="00826D21" w:rsidP="0068316A">
            <w:pPr>
              <w:tabs>
                <w:tab w:val="left" w:leader="dot" w:pos="9072"/>
              </w:tabs>
              <w:snapToGrid w:val="0"/>
              <w:spacing w:line="288" w:lineRule="auto"/>
              <w:ind w:right="1"/>
              <w:jc w:val="both"/>
              <w:rPr>
                <w:rFonts w:ascii="Arial Narrow" w:hAnsi="Arial Narrow" w:cs="Arial Narrow"/>
                <w:b/>
                <w:bCs/>
                <w:sz w:val="16"/>
                <w:szCs w:val="16"/>
              </w:rPr>
            </w:pPr>
          </w:p>
        </w:tc>
        <w:tc>
          <w:tcPr>
            <w:tcW w:w="1492" w:type="dxa"/>
            <w:tcBorders>
              <w:left w:val="single" w:sz="4" w:space="0" w:color="000000"/>
              <w:bottom w:val="single" w:sz="4" w:space="0" w:color="000000"/>
              <w:right w:val="single" w:sz="2" w:space="0" w:color="auto"/>
            </w:tcBorders>
          </w:tcPr>
          <w:p w:rsidR="00826D21" w:rsidRPr="00864CFF" w:rsidRDefault="00826D21" w:rsidP="0068316A">
            <w:pPr>
              <w:tabs>
                <w:tab w:val="left" w:leader="dot" w:pos="9072"/>
              </w:tabs>
              <w:snapToGrid w:val="0"/>
              <w:spacing w:line="288" w:lineRule="auto"/>
              <w:ind w:right="1"/>
              <w:jc w:val="both"/>
              <w:rPr>
                <w:rFonts w:ascii="Arial Narrow" w:hAnsi="Arial Narrow" w:cs="Arial Narrow"/>
                <w:b/>
                <w:bCs/>
                <w:sz w:val="16"/>
                <w:szCs w:val="16"/>
              </w:rPr>
            </w:pPr>
          </w:p>
        </w:tc>
      </w:tr>
      <w:tr w:rsidR="00826D21" w:rsidRPr="006226FF" w:rsidTr="00864CFF">
        <w:trPr>
          <w:trHeight w:val="374"/>
        </w:trPr>
        <w:tc>
          <w:tcPr>
            <w:tcW w:w="509" w:type="dxa"/>
            <w:vMerge/>
            <w:tcBorders>
              <w:left w:val="single" w:sz="2" w:space="0" w:color="auto"/>
            </w:tcBorders>
          </w:tcPr>
          <w:p w:rsidR="00826D21" w:rsidRPr="006226FF" w:rsidRDefault="00826D21" w:rsidP="0068316A">
            <w:pPr>
              <w:jc w:val="both"/>
              <w:rPr>
                <w:rFonts w:ascii="Arial Narrow" w:hAnsi="Arial Narrow" w:cs="Arial Narrow"/>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8"/>
              </w:numPr>
              <w:tabs>
                <w:tab w:val="left" w:pos="468"/>
                <w:tab w:val="left" w:pos="1244"/>
                <w:tab w:val="left" w:pos="2086"/>
              </w:tabs>
              <w:suppressAutoHyphens/>
              <w:autoSpaceDE w:val="0"/>
              <w:snapToGrid w:val="0"/>
              <w:ind w:left="385" w:right="2" w:hanging="238"/>
              <w:rPr>
                <w:rFonts w:ascii="Arial Narrow" w:hAnsi="Arial Narrow" w:cs="Arial Narrow"/>
                <w:kern w:val="1"/>
                <w:sz w:val="14"/>
                <w:szCs w:val="14"/>
              </w:rPr>
            </w:pPr>
            <w:r w:rsidRPr="006226FF">
              <w:rPr>
                <w:rFonts w:ascii="Arial Narrow" w:hAnsi="Arial Narrow" w:cs="Arial Narrow"/>
                <w:kern w:val="1"/>
                <w:sz w:val="20"/>
                <w:szCs w:val="20"/>
              </w:rPr>
              <w:t>Zakup surowców, materiałów (jakich):</w:t>
            </w:r>
          </w:p>
          <w:p w:rsidR="00826D21" w:rsidRPr="006226FF" w:rsidRDefault="00826D21" w:rsidP="0068316A">
            <w:pPr>
              <w:widowControl w:val="0"/>
              <w:tabs>
                <w:tab w:val="left" w:pos="468"/>
                <w:tab w:val="left" w:pos="1244"/>
                <w:tab w:val="left" w:pos="2086"/>
              </w:tabs>
              <w:suppressAutoHyphens/>
              <w:autoSpaceDE w:val="0"/>
              <w:snapToGrid w:val="0"/>
              <w:ind w:left="385" w:right="2" w:hanging="238"/>
              <w:rPr>
                <w:rFonts w:ascii="Arial Narrow" w:hAnsi="Arial Narrow" w:cs="Arial Narrow"/>
                <w:kern w:val="1"/>
                <w:sz w:val="14"/>
                <w:szCs w:val="14"/>
              </w:rPr>
            </w:pPr>
          </w:p>
          <w:p w:rsidR="00826D21" w:rsidRPr="006226FF" w:rsidRDefault="00826D21" w:rsidP="0068316A">
            <w:pPr>
              <w:widowControl w:val="0"/>
              <w:tabs>
                <w:tab w:val="left" w:pos="468"/>
                <w:tab w:val="left" w:pos="1244"/>
                <w:tab w:val="left" w:pos="2086"/>
              </w:tabs>
              <w:suppressAutoHyphens/>
              <w:autoSpaceDE w:val="0"/>
              <w:snapToGrid w:val="0"/>
              <w:ind w:left="385" w:right="2" w:hanging="238"/>
              <w:rPr>
                <w:rFonts w:ascii="Arial Narrow" w:hAnsi="Arial Narrow" w:cs="Arial Narrow"/>
                <w:kern w:val="1"/>
                <w:sz w:val="16"/>
                <w:szCs w:val="16"/>
              </w:rPr>
            </w:pPr>
          </w:p>
        </w:tc>
        <w:tc>
          <w:tcPr>
            <w:tcW w:w="1492" w:type="dxa"/>
            <w:tcBorders>
              <w:left w:val="single" w:sz="4" w:space="0" w:color="000000"/>
              <w:bottom w:val="single" w:sz="4" w:space="0" w:color="000000"/>
            </w:tcBorders>
          </w:tcPr>
          <w:p w:rsidR="00826D21" w:rsidRPr="00864CFF" w:rsidRDefault="00826D21" w:rsidP="0068316A">
            <w:pPr>
              <w:tabs>
                <w:tab w:val="left" w:leader="dot" w:pos="9072"/>
              </w:tabs>
              <w:snapToGrid w:val="0"/>
              <w:spacing w:line="288" w:lineRule="auto"/>
              <w:ind w:right="1"/>
              <w:jc w:val="both"/>
              <w:rPr>
                <w:rFonts w:ascii="Arial Narrow" w:hAnsi="Arial Narrow" w:cs="Arial Narrow"/>
                <w:b/>
                <w:bCs/>
                <w:sz w:val="16"/>
                <w:szCs w:val="16"/>
              </w:rPr>
            </w:pPr>
          </w:p>
        </w:tc>
        <w:tc>
          <w:tcPr>
            <w:tcW w:w="1492" w:type="dxa"/>
            <w:tcBorders>
              <w:left w:val="single" w:sz="4" w:space="0" w:color="000000"/>
              <w:bottom w:val="single" w:sz="4" w:space="0" w:color="000000"/>
            </w:tcBorders>
          </w:tcPr>
          <w:p w:rsidR="00826D21" w:rsidRPr="00864CFF" w:rsidRDefault="00826D21" w:rsidP="0068316A">
            <w:pPr>
              <w:tabs>
                <w:tab w:val="left" w:leader="dot" w:pos="9072"/>
              </w:tabs>
              <w:snapToGrid w:val="0"/>
              <w:spacing w:line="288" w:lineRule="auto"/>
              <w:ind w:right="1"/>
              <w:jc w:val="both"/>
              <w:rPr>
                <w:rFonts w:ascii="Arial Narrow" w:hAnsi="Arial Narrow" w:cs="Arial Narrow"/>
                <w:b/>
                <w:bCs/>
                <w:sz w:val="16"/>
                <w:szCs w:val="16"/>
              </w:rPr>
            </w:pPr>
          </w:p>
        </w:tc>
        <w:tc>
          <w:tcPr>
            <w:tcW w:w="1492" w:type="dxa"/>
            <w:tcBorders>
              <w:left w:val="single" w:sz="4" w:space="0" w:color="000000"/>
              <w:bottom w:val="single" w:sz="4" w:space="0" w:color="000000"/>
            </w:tcBorders>
          </w:tcPr>
          <w:p w:rsidR="00826D21" w:rsidRPr="00864CFF" w:rsidRDefault="00826D21" w:rsidP="0068316A">
            <w:pPr>
              <w:tabs>
                <w:tab w:val="left" w:leader="dot" w:pos="9072"/>
              </w:tabs>
              <w:snapToGrid w:val="0"/>
              <w:spacing w:line="288" w:lineRule="auto"/>
              <w:ind w:right="1"/>
              <w:jc w:val="both"/>
              <w:rPr>
                <w:rFonts w:ascii="Arial Narrow" w:hAnsi="Arial Narrow" w:cs="Arial Narrow"/>
                <w:b/>
                <w:bCs/>
                <w:sz w:val="16"/>
                <w:szCs w:val="16"/>
              </w:rPr>
            </w:pPr>
          </w:p>
        </w:tc>
        <w:tc>
          <w:tcPr>
            <w:tcW w:w="1492" w:type="dxa"/>
            <w:tcBorders>
              <w:left w:val="single" w:sz="4" w:space="0" w:color="000000"/>
              <w:bottom w:val="single" w:sz="4" w:space="0" w:color="000000"/>
              <w:right w:val="single" w:sz="2" w:space="0" w:color="auto"/>
            </w:tcBorders>
          </w:tcPr>
          <w:p w:rsidR="00826D21" w:rsidRPr="00864CFF" w:rsidRDefault="00826D21" w:rsidP="0068316A">
            <w:pPr>
              <w:tabs>
                <w:tab w:val="left" w:leader="dot" w:pos="9072"/>
              </w:tabs>
              <w:snapToGrid w:val="0"/>
              <w:spacing w:line="288" w:lineRule="auto"/>
              <w:ind w:right="1"/>
              <w:jc w:val="both"/>
              <w:rPr>
                <w:rFonts w:ascii="Arial Narrow" w:hAnsi="Arial Narrow" w:cs="Arial Narrow"/>
                <w:b/>
                <w:bCs/>
                <w:sz w:val="16"/>
                <w:szCs w:val="16"/>
              </w:rPr>
            </w:pPr>
          </w:p>
        </w:tc>
      </w:tr>
      <w:tr w:rsidR="00826D21" w:rsidRPr="006226FF" w:rsidTr="00864CFF">
        <w:trPr>
          <w:trHeight w:val="374"/>
        </w:trPr>
        <w:tc>
          <w:tcPr>
            <w:tcW w:w="509" w:type="dxa"/>
            <w:vMerge/>
            <w:tcBorders>
              <w:left w:val="single" w:sz="2" w:space="0" w:color="auto"/>
            </w:tcBorders>
          </w:tcPr>
          <w:p w:rsidR="00826D21" w:rsidRPr="006226FF" w:rsidRDefault="00826D21" w:rsidP="0068316A">
            <w:pPr>
              <w:jc w:val="both"/>
              <w:rPr>
                <w:rFonts w:ascii="Arial Narrow" w:hAnsi="Arial Narrow" w:cs="Arial Narrow"/>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8"/>
              </w:numPr>
              <w:tabs>
                <w:tab w:val="left" w:pos="468"/>
                <w:tab w:val="left" w:pos="1244"/>
                <w:tab w:val="left" w:pos="2086"/>
              </w:tabs>
              <w:suppressAutoHyphens/>
              <w:autoSpaceDE w:val="0"/>
              <w:snapToGrid w:val="0"/>
              <w:ind w:left="385" w:right="2" w:hanging="238"/>
              <w:rPr>
                <w:rFonts w:ascii="Arial Narrow" w:hAnsi="Arial Narrow" w:cs="Arial Narrow"/>
                <w:sz w:val="20"/>
                <w:szCs w:val="20"/>
              </w:rPr>
            </w:pPr>
            <w:r w:rsidRPr="006226FF">
              <w:rPr>
                <w:rFonts w:ascii="Arial Narrow" w:hAnsi="Arial Narrow" w:cs="Arial Narrow"/>
                <w:sz w:val="20"/>
                <w:szCs w:val="20"/>
              </w:rPr>
              <w:t>Najem lokalu:</w:t>
            </w:r>
          </w:p>
          <w:p w:rsidR="00826D21" w:rsidRPr="006226FF" w:rsidRDefault="00826D21" w:rsidP="0068316A">
            <w:pPr>
              <w:tabs>
                <w:tab w:val="left" w:pos="468"/>
                <w:tab w:val="left" w:pos="1244"/>
                <w:tab w:val="left" w:pos="2086"/>
              </w:tabs>
              <w:autoSpaceDE w:val="0"/>
              <w:snapToGrid w:val="0"/>
              <w:ind w:left="385" w:right="2" w:hanging="238"/>
              <w:rPr>
                <w:rFonts w:ascii="Arial Narrow" w:hAnsi="Arial Narrow" w:cs="Arial Narrow"/>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r>
      <w:tr w:rsidR="00826D21" w:rsidRPr="006226FF" w:rsidTr="00864CFF">
        <w:trPr>
          <w:trHeight w:val="374"/>
        </w:trPr>
        <w:tc>
          <w:tcPr>
            <w:tcW w:w="509" w:type="dxa"/>
            <w:vMerge/>
            <w:tcBorders>
              <w:left w:val="single" w:sz="2" w:space="0" w:color="auto"/>
            </w:tcBorders>
          </w:tcPr>
          <w:p w:rsidR="00826D21" w:rsidRPr="006226FF" w:rsidRDefault="00826D21" w:rsidP="0068316A">
            <w:pPr>
              <w:jc w:val="both"/>
              <w:rPr>
                <w:rFonts w:ascii="Arial Narrow" w:hAnsi="Arial Narrow" w:cs="Arial Narrow"/>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8"/>
              </w:numPr>
              <w:tabs>
                <w:tab w:val="left" w:pos="468"/>
                <w:tab w:val="left" w:pos="1244"/>
                <w:tab w:val="left" w:pos="2086"/>
              </w:tabs>
              <w:suppressAutoHyphens/>
              <w:autoSpaceDE w:val="0"/>
              <w:snapToGrid w:val="0"/>
              <w:ind w:left="385" w:right="2" w:hanging="238"/>
              <w:rPr>
                <w:rFonts w:ascii="Arial Narrow" w:hAnsi="Arial Narrow" w:cs="Arial Narrow"/>
                <w:sz w:val="20"/>
                <w:szCs w:val="20"/>
              </w:rPr>
            </w:pPr>
            <w:r w:rsidRPr="006226FF">
              <w:rPr>
                <w:rFonts w:ascii="Arial Narrow" w:hAnsi="Arial Narrow" w:cs="Arial Narrow"/>
                <w:sz w:val="20"/>
                <w:szCs w:val="20"/>
              </w:rPr>
              <w:t xml:space="preserve">Opłaty administracyjne </w:t>
            </w:r>
            <w:r w:rsidRPr="006226FF">
              <w:rPr>
                <w:rFonts w:ascii="Arial Narrow" w:hAnsi="Arial Narrow" w:cs="Arial Narrow"/>
                <w:sz w:val="20"/>
                <w:szCs w:val="20"/>
              </w:rPr>
              <w:br/>
              <w:t xml:space="preserve">  i telekomunikacyjne (jakie):</w:t>
            </w: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r>
      <w:tr w:rsidR="00826D21" w:rsidRPr="006226FF" w:rsidTr="00864CFF">
        <w:trPr>
          <w:trHeight w:val="374"/>
        </w:trPr>
        <w:tc>
          <w:tcPr>
            <w:tcW w:w="509" w:type="dxa"/>
            <w:vMerge/>
            <w:tcBorders>
              <w:left w:val="single" w:sz="2" w:space="0" w:color="auto"/>
            </w:tcBorders>
          </w:tcPr>
          <w:p w:rsidR="00826D21" w:rsidRPr="006226FF" w:rsidRDefault="00826D21" w:rsidP="0068316A">
            <w:pPr>
              <w:jc w:val="both"/>
              <w:rPr>
                <w:rFonts w:ascii="Arial Narrow" w:hAnsi="Arial Narrow" w:cs="Arial Narrow"/>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8"/>
              </w:numPr>
              <w:tabs>
                <w:tab w:val="left" w:pos="468"/>
                <w:tab w:val="left" w:pos="1244"/>
                <w:tab w:val="left" w:pos="2086"/>
              </w:tabs>
              <w:suppressAutoHyphens/>
              <w:autoSpaceDE w:val="0"/>
              <w:snapToGrid w:val="0"/>
              <w:ind w:left="385" w:right="2" w:hanging="238"/>
              <w:rPr>
                <w:rFonts w:ascii="Arial Narrow" w:hAnsi="Arial Narrow" w:cs="Arial Narrow"/>
                <w:sz w:val="20"/>
                <w:szCs w:val="20"/>
              </w:rPr>
            </w:pPr>
            <w:r w:rsidRPr="006226FF">
              <w:rPr>
                <w:rFonts w:ascii="Arial Narrow" w:hAnsi="Arial Narrow" w:cs="Arial Narrow"/>
                <w:sz w:val="20"/>
                <w:szCs w:val="20"/>
              </w:rPr>
              <w:t xml:space="preserve">Opłaty eksploatacyjne </w:t>
            </w:r>
          </w:p>
          <w:p w:rsidR="00826D21" w:rsidRPr="006226FF" w:rsidRDefault="00826D21" w:rsidP="0068316A">
            <w:pPr>
              <w:widowControl w:val="0"/>
              <w:tabs>
                <w:tab w:val="left" w:pos="468"/>
                <w:tab w:val="left" w:pos="1244"/>
                <w:tab w:val="left" w:pos="2086"/>
              </w:tabs>
              <w:suppressAutoHyphens/>
              <w:autoSpaceDE w:val="0"/>
              <w:snapToGrid w:val="0"/>
              <w:ind w:left="147" w:right="2"/>
              <w:rPr>
                <w:rFonts w:ascii="Arial Narrow" w:hAnsi="Arial Narrow" w:cs="Arial Narrow"/>
                <w:sz w:val="20"/>
                <w:szCs w:val="20"/>
              </w:rPr>
            </w:pPr>
            <w:r w:rsidRPr="006226FF">
              <w:rPr>
                <w:rFonts w:ascii="Arial Narrow" w:hAnsi="Arial Narrow" w:cs="Arial Narrow"/>
                <w:sz w:val="20"/>
                <w:szCs w:val="20"/>
              </w:rPr>
              <w:t xml:space="preserve">       (co, energia, woda, gaz, </w:t>
            </w:r>
            <w:proofErr w:type="spellStart"/>
            <w:r w:rsidRPr="006226FF">
              <w:rPr>
                <w:rFonts w:ascii="Arial Narrow" w:hAnsi="Arial Narrow" w:cs="Arial Narrow"/>
                <w:sz w:val="20"/>
                <w:szCs w:val="20"/>
              </w:rPr>
              <w:t>inne-jakie</w:t>
            </w:r>
            <w:proofErr w:type="spellEnd"/>
            <w:r w:rsidRPr="006226FF">
              <w:rPr>
                <w:rFonts w:ascii="Arial Narrow" w:hAnsi="Arial Narrow" w:cs="Arial Narrow"/>
                <w:sz w:val="20"/>
                <w:szCs w:val="20"/>
              </w:rPr>
              <w:t>?):</w:t>
            </w: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r>
      <w:tr w:rsidR="00826D21" w:rsidRPr="006226FF" w:rsidTr="00864CFF">
        <w:trPr>
          <w:trHeight w:val="374"/>
        </w:trPr>
        <w:tc>
          <w:tcPr>
            <w:tcW w:w="509" w:type="dxa"/>
            <w:vMerge/>
            <w:tcBorders>
              <w:left w:val="single" w:sz="2" w:space="0" w:color="auto"/>
            </w:tcBorders>
          </w:tcPr>
          <w:p w:rsidR="00826D21" w:rsidRPr="006226FF" w:rsidRDefault="00826D21" w:rsidP="0068316A">
            <w:pPr>
              <w:jc w:val="both"/>
              <w:rPr>
                <w:rFonts w:ascii="Arial Narrow" w:hAnsi="Arial Narrow" w:cs="Arial Narrow"/>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8"/>
              </w:numPr>
              <w:tabs>
                <w:tab w:val="left" w:pos="468"/>
                <w:tab w:val="left" w:pos="1244"/>
                <w:tab w:val="left" w:pos="2086"/>
              </w:tabs>
              <w:suppressAutoHyphens/>
              <w:autoSpaceDE w:val="0"/>
              <w:snapToGrid w:val="0"/>
              <w:ind w:left="385" w:right="2" w:hanging="238"/>
              <w:rPr>
                <w:rFonts w:ascii="Arial Narrow" w:hAnsi="Arial Narrow" w:cs="Arial Narrow"/>
                <w:sz w:val="20"/>
                <w:szCs w:val="20"/>
              </w:rPr>
            </w:pPr>
            <w:r w:rsidRPr="006226FF">
              <w:rPr>
                <w:rFonts w:ascii="Arial Narrow" w:hAnsi="Arial Narrow" w:cs="Arial Narrow"/>
                <w:sz w:val="20"/>
                <w:szCs w:val="20"/>
              </w:rPr>
              <w:t xml:space="preserve">Usługi obce (w tym np. księgowość     zewnętrzna, </w:t>
            </w:r>
            <w:proofErr w:type="spellStart"/>
            <w:r w:rsidRPr="006226FF">
              <w:rPr>
                <w:rFonts w:ascii="Arial Narrow" w:hAnsi="Arial Narrow" w:cs="Arial Narrow"/>
                <w:sz w:val="20"/>
                <w:szCs w:val="20"/>
              </w:rPr>
              <w:t>inne-jakie</w:t>
            </w:r>
            <w:proofErr w:type="spellEnd"/>
            <w:r w:rsidRPr="006226FF">
              <w:rPr>
                <w:rFonts w:ascii="Arial Narrow" w:hAnsi="Arial Narrow" w:cs="Arial Narrow"/>
                <w:sz w:val="20"/>
                <w:szCs w:val="20"/>
              </w:rPr>
              <w:t>?):</w:t>
            </w: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r>
      <w:tr w:rsidR="00826D21" w:rsidRPr="006226FF" w:rsidTr="00864CFF">
        <w:trPr>
          <w:trHeight w:val="374"/>
        </w:trPr>
        <w:tc>
          <w:tcPr>
            <w:tcW w:w="509" w:type="dxa"/>
            <w:vMerge/>
            <w:tcBorders>
              <w:left w:val="single" w:sz="2" w:space="0" w:color="auto"/>
            </w:tcBorders>
          </w:tcPr>
          <w:p w:rsidR="00826D21" w:rsidRPr="006226FF" w:rsidRDefault="00826D21" w:rsidP="0068316A">
            <w:pPr>
              <w:jc w:val="both"/>
              <w:rPr>
                <w:rFonts w:ascii="Arial Narrow" w:hAnsi="Arial Narrow" w:cs="Arial Narrow"/>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8"/>
              </w:numPr>
              <w:tabs>
                <w:tab w:val="left" w:pos="468"/>
                <w:tab w:val="left" w:pos="1244"/>
                <w:tab w:val="left" w:pos="2086"/>
              </w:tabs>
              <w:suppressAutoHyphens/>
              <w:autoSpaceDE w:val="0"/>
              <w:snapToGrid w:val="0"/>
              <w:ind w:left="385" w:right="2" w:hanging="238"/>
              <w:rPr>
                <w:rFonts w:ascii="Arial Narrow" w:hAnsi="Arial Narrow" w:cs="Arial Narrow"/>
                <w:sz w:val="20"/>
                <w:szCs w:val="20"/>
              </w:rPr>
            </w:pPr>
            <w:r w:rsidRPr="006226FF">
              <w:rPr>
                <w:rFonts w:ascii="Arial Narrow" w:hAnsi="Arial Narrow" w:cs="Arial Narrow"/>
                <w:sz w:val="20"/>
                <w:szCs w:val="20"/>
              </w:rPr>
              <w:t>Koszty reklamy, promocji (jakie):</w:t>
            </w:r>
          </w:p>
          <w:p w:rsidR="00826D21" w:rsidRPr="006226FF" w:rsidRDefault="00826D21" w:rsidP="0068316A">
            <w:pPr>
              <w:tabs>
                <w:tab w:val="left" w:pos="468"/>
                <w:tab w:val="left" w:pos="1244"/>
                <w:tab w:val="left" w:pos="2086"/>
              </w:tabs>
              <w:autoSpaceDE w:val="0"/>
              <w:snapToGrid w:val="0"/>
              <w:ind w:left="385" w:right="2" w:hanging="238"/>
              <w:rPr>
                <w:rFonts w:ascii="Arial Narrow" w:hAnsi="Arial Narrow" w:cs="Arial Narrow"/>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r>
      <w:tr w:rsidR="00826D21" w:rsidRPr="006226FF" w:rsidTr="00864CFF">
        <w:trPr>
          <w:trHeight w:val="643"/>
        </w:trPr>
        <w:tc>
          <w:tcPr>
            <w:tcW w:w="509" w:type="dxa"/>
            <w:vMerge/>
            <w:tcBorders>
              <w:left w:val="single" w:sz="2" w:space="0" w:color="auto"/>
            </w:tcBorders>
          </w:tcPr>
          <w:p w:rsidR="00826D21" w:rsidRPr="006226FF" w:rsidRDefault="00826D21" w:rsidP="0068316A">
            <w:pPr>
              <w:jc w:val="both"/>
              <w:rPr>
                <w:rFonts w:ascii="Arial Narrow" w:hAnsi="Arial Narrow" w:cs="Arial Narrow"/>
                <w:sz w:val="20"/>
                <w:szCs w:val="20"/>
              </w:rPr>
            </w:pPr>
          </w:p>
        </w:tc>
        <w:tc>
          <w:tcPr>
            <w:tcW w:w="3536" w:type="dxa"/>
            <w:tcBorders>
              <w:left w:val="single" w:sz="4" w:space="0" w:color="000000"/>
              <w:bottom w:val="single" w:sz="4" w:space="0" w:color="000000"/>
            </w:tcBorders>
            <w:vAlign w:val="center"/>
          </w:tcPr>
          <w:p w:rsidR="00826D21" w:rsidRPr="006226FF" w:rsidRDefault="00826D21" w:rsidP="0068316A">
            <w:pPr>
              <w:widowControl w:val="0"/>
              <w:numPr>
                <w:ilvl w:val="0"/>
                <w:numId w:val="18"/>
              </w:numPr>
              <w:tabs>
                <w:tab w:val="left" w:pos="468"/>
                <w:tab w:val="left" w:pos="1244"/>
                <w:tab w:val="left" w:pos="2086"/>
              </w:tabs>
              <w:suppressAutoHyphens/>
              <w:autoSpaceDE w:val="0"/>
              <w:snapToGrid w:val="0"/>
              <w:ind w:left="510" w:right="2" w:hanging="363"/>
              <w:rPr>
                <w:rFonts w:ascii="Arial Narrow" w:hAnsi="Arial Narrow" w:cs="Arial Narrow"/>
                <w:sz w:val="20"/>
                <w:szCs w:val="20"/>
              </w:rPr>
            </w:pPr>
            <w:r w:rsidRPr="006226FF">
              <w:rPr>
                <w:rFonts w:ascii="Arial Narrow" w:hAnsi="Arial Narrow" w:cs="Arial Narrow"/>
                <w:sz w:val="20"/>
                <w:szCs w:val="20"/>
              </w:rPr>
              <w:t xml:space="preserve">Wynagrodzenia pracowników </w:t>
            </w:r>
            <w:r w:rsidRPr="006226FF">
              <w:rPr>
                <w:rFonts w:ascii="Arial Narrow" w:hAnsi="Arial Narrow" w:cs="Arial Narrow"/>
                <w:sz w:val="20"/>
                <w:szCs w:val="20"/>
              </w:rPr>
              <w:br/>
              <w:t xml:space="preserve">wraz ze składką ZUS </w:t>
            </w:r>
          </w:p>
          <w:p w:rsidR="00826D21" w:rsidRPr="006226FF" w:rsidRDefault="00826D21" w:rsidP="0068316A">
            <w:pPr>
              <w:widowControl w:val="0"/>
              <w:tabs>
                <w:tab w:val="left" w:pos="468"/>
                <w:tab w:val="left" w:pos="1244"/>
                <w:tab w:val="left" w:pos="2086"/>
              </w:tabs>
              <w:suppressAutoHyphens/>
              <w:autoSpaceDE w:val="0"/>
              <w:snapToGrid w:val="0"/>
              <w:ind w:left="147" w:right="2"/>
              <w:rPr>
                <w:rFonts w:ascii="Arial Narrow" w:hAnsi="Arial Narrow" w:cs="Arial Narrow"/>
                <w:sz w:val="20"/>
                <w:szCs w:val="20"/>
              </w:rPr>
            </w:pPr>
            <w:r w:rsidRPr="006226FF">
              <w:rPr>
                <w:rFonts w:ascii="Arial Narrow" w:hAnsi="Arial Narrow" w:cs="Arial Narrow"/>
                <w:sz w:val="20"/>
                <w:szCs w:val="20"/>
              </w:rPr>
              <w:t xml:space="preserve">        i inne narzuty na wynagrodzenie</w:t>
            </w: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r>
      <w:tr w:rsidR="00826D21" w:rsidRPr="006226FF" w:rsidTr="00864CFF">
        <w:trPr>
          <w:trHeight w:val="374"/>
        </w:trPr>
        <w:tc>
          <w:tcPr>
            <w:tcW w:w="509" w:type="dxa"/>
            <w:vMerge/>
            <w:tcBorders>
              <w:left w:val="single" w:sz="2" w:space="0" w:color="auto"/>
            </w:tcBorders>
          </w:tcPr>
          <w:p w:rsidR="00826D21" w:rsidRPr="006226FF" w:rsidRDefault="00826D21" w:rsidP="0068316A">
            <w:pPr>
              <w:jc w:val="both"/>
              <w:rPr>
                <w:rFonts w:ascii="Arial Narrow" w:hAnsi="Arial Narrow" w:cs="Arial Narrow"/>
                <w:sz w:val="20"/>
                <w:szCs w:val="20"/>
              </w:rPr>
            </w:pPr>
          </w:p>
        </w:tc>
        <w:tc>
          <w:tcPr>
            <w:tcW w:w="3536" w:type="dxa"/>
            <w:tcBorders>
              <w:left w:val="single" w:sz="4" w:space="0" w:color="000000"/>
              <w:bottom w:val="single" w:sz="4" w:space="0" w:color="000000"/>
            </w:tcBorders>
          </w:tcPr>
          <w:p w:rsidR="00826D21" w:rsidRPr="006226FF" w:rsidRDefault="00826D21" w:rsidP="0068316A">
            <w:pPr>
              <w:widowControl w:val="0"/>
              <w:numPr>
                <w:ilvl w:val="0"/>
                <w:numId w:val="18"/>
              </w:numPr>
              <w:tabs>
                <w:tab w:val="left" w:pos="468"/>
                <w:tab w:val="left" w:pos="1244"/>
                <w:tab w:val="left" w:pos="2086"/>
              </w:tabs>
              <w:suppressAutoHyphens/>
              <w:autoSpaceDE w:val="0"/>
              <w:snapToGrid w:val="0"/>
              <w:ind w:left="385" w:right="2" w:hanging="238"/>
              <w:rPr>
                <w:rFonts w:ascii="Arial Narrow" w:hAnsi="Arial Narrow" w:cs="Arial Narrow"/>
                <w:sz w:val="20"/>
                <w:szCs w:val="20"/>
              </w:rPr>
            </w:pPr>
            <w:r w:rsidRPr="006226FF">
              <w:rPr>
                <w:rFonts w:ascii="Arial Narrow" w:hAnsi="Arial Narrow" w:cs="Arial Narrow"/>
                <w:sz w:val="20"/>
                <w:szCs w:val="20"/>
              </w:rPr>
              <w:t>Inne koszty (jakie):</w:t>
            </w:r>
          </w:p>
          <w:p w:rsidR="00826D21" w:rsidRPr="006226FF" w:rsidRDefault="00826D21" w:rsidP="0068316A">
            <w:pPr>
              <w:tabs>
                <w:tab w:val="left" w:pos="468"/>
                <w:tab w:val="left" w:pos="1244"/>
                <w:tab w:val="left" w:pos="2086"/>
              </w:tabs>
              <w:autoSpaceDE w:val="0"/>
              <w:snapToGrid w:val="0"/>
              <w:ind w:left="385" w:right="2" w:hanging="238"/>
              <w:rPr>
                <w:rFonts w:ascii="Arial Narrow" w:hAnsi="Arial Narrow" w:cs="Arial Narrow"/>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b/>
                <w:bCs/>
                <w:sz w:val="20"/>
                <w:szCs w:val="20"/>
              </w:rPr>
            </w:pPr>
          </w:p>
        </w:tc>
      </w:tr>
      <w:tr w:rsidR="00826D21" w:rsidRPr="006226FF" w:rsidTr="00864CFF">
        <w:tc>
          <w:tcPr>
            <w:tcW w:w="509" w:type="dxa"/>
            <w:vMerge/>
            <w:tcBorders>
              <w:left w:val="single" w:sz="2" w:space="0" w:color="auto"/>
              <w:bottom w:val="single" w:sz="2" w:space="0" w:color="auto"/>
            </w:tcBorders>
            <w:shd w:val="clear" w:color="auto" w:fill="CCCCCC"/>
          </w:tcPr>
          <w:p w:rsidR="00826D21" w:rsidRPr="006226FF" w:rsidRDefault="00826D21" w:rsidP="0068316A">
            <w:pPr>
              <w:jc w:val="both"/>
              <w:rPr>
                <w:rFonts w:ascii="Arial Narrow" w:hAnsi="Arial Narrow" w:cs="Arial Narrow"/>
                <w:b/>
                <w:bCs/>
                <w:sz w:val="12"/>
                <w:szCs w:val="12"/>
              </w:rPr>
            </w:pPr>
          </w:p>
        </w:tc>
        <w:tc>
          <w:tcPr>
            <w:tcW w:w="3536" w:type="dxa"/>
            <w:tcBorders>
              <w:left w:val="single" w:sz="4" w:space="0" w:color="000000"/>
              <w:bottom w:val="single" w:sz="2" w:space="0" w:color="auto"/>
            </w:tcBorders>
            <w:shd w:val="clear" w:color="auto" w:fill="BFBFBF"/>
            <w:vAlign w:val="center"/>
          </w:tcPr>
          <w:p w:rsidR="00826D21" w:rsidRPr="006226FF" w:rsidRDefault="00826D21" w:rsidP="0068316A">
            <w:pPr>
              <w:tabs>
                <w:tab w:val="left" w:leader="dot" w:pos="9072"/>
              </w:tabs>
              <w:snapToGrid w:val="0"/>
              <w:spacing w:before="120" w:after="120"/>
              <w:rPr>
                <w:rFonts w:ascii="Arial Narrow" w:hAnsi="Arial Narrow" w:cs="Arial Narrow"/>
                <w:b/>
                <w:bCs/>
                <w:sz w:val="12"/>
                <w:szCs w:val="12"/>
              </w:rPr>
            </w:pPr>
            <w:r w:rsidRPr="006226FF">
              <w:rPr>
                <w:rFonts w:ascii="Arial Narrow" w:hAnsi="Arial Narrow" w:cs="Arial Narrow"/>
                <w:b/>
                <w:bCs/>
                <w:sz w:val="20"/>
                <w:szCs w:val="20"/>
              </w:rPr>
              <w:t>Razem koszty (suma 1+2+…+9):</w:t>
            </w:r>
          </w:p>
        </w:tc>
        <w:tc>
          <w:tcPr>
            <w:tcW w:w="1492" w:type="dxa"/>
            <w:tcBorders>
              <w:left w:val="single" w:sz="4" w:space="0" w:color="000000"/>
              <w:bottom w:val="single" w:sz="2" w:space="0" w:color="auto"/>
            </w:tcBorders>
            <w:shd w:val="clear" w:color="auto" w:fill="BFBFBF"/>
            <w:vAlign w:val="center"/>
          </w:tcPr>
          <w:p w:rsidR="00826D21" w:rsidRPr="006226FF" w:rsidRDefault="00826D21" w:rsidP="0068316A">
            <w:pPr>
              <w:tabs>
                <w:tab w:val="left" w:leader="dot" w:pos="9072"/>
              </w:tabs>
              <w:snapToGrid w:val="0"/>
              <w:spacing w:line="288" w:lineRule="auto"/>
              <w:ind w:right="1"/>
              <w:rPr>
                <w:rFonts w:ascii="Arial Narrow" w:hAnsi="Arial Narrow" w:cs="Arial Narrow"/>
                <w:b/>
                <w:bCs/>
                <w:sz w:val="20"/>
                <w:szCs w:val="20"/>
              </w:rPr>
            </w:pPr>
          </w:p>
        </w:tc>
        <w:tc>
          <w:tcPr>
            <w:tcW w:w="1492" w:type="dxa"/>
            <w:tcBorders>
              <w:left w:val="single" w:sz="4" w:space="0" w:color="000000"/>
              <w:bottom w:val="single" w:sz="2" w:space="0" w:color="auto"/>
            </w:tcBorders>
            <w:shd w:val="clear" w:color="auto" w:fill="BFBFBF"/>
            <w:vAlign w:val="center"/>
          </w:tcPr>
          <w:p w:rsidR="00826D21" w:rsidRPr="006226FF" w:rsidRDefault="00826D21" w:rsidP="0068316A">
            <w:pPr>
              <w:tabs>
                <w:tab w:val="left" w:leader="dot" w:pos="9072"/>
              </w:tabs>
              <w:snapToGrid w:val="0"/>
              <w:spacing w:line="288" w:lineRule="auto"/>
              <w:ind w:right="1"/>
              <w:rPr>
                <w:rFonts w:ascii="Arial Narrow" w:hAnsi="Arial Narrow" w:cs="Arial Narrow"/>
                <w:b/>
                <w:bCs/>
                <w:sz w:val="20"/>
                <w:szCs w:val="20"/>
              </w:rPr>
            </w:pPr>
          </w:p>
        </w:tc>
        <w:tc>
          <w:tcPr>
            <w:tcW w:w="1492" w:type="dxa"/>
            <w:tcBorders>
              <w:left w:val="single" w:sz="4" w:space="0" w:color="000000"/>
              <w:bottom w:val="single" w:sz="2" w:space="0" w:color="auto"/>
            </w:tcBorders>
            <w:shd w:val="clear" w:color="auto" w:fill="BFBFBF"/>
            <w:vAlign w:val="center"/>
          </w:tcPr>
          <w:p w:rsidR="00826D21" w:rsidRPr="006226FF" w:rsidRDefault="00826D21" w:rsidP="0068316A">
            <w:pPr>
              <w:tabs>
                <w:tab w:val="left" w:leader="dot" w:pos="9072"/>
              </w:tabs>
              <w:snapToGrid w:val="0"/>
              <w:spacing w:line="288" w:lineRule="auto"/>
              <w:ind w:right="1"/>
              <w:rPr>
                <w:rFonts w:ascii="Arial Narrow" w:hAnsi="Arial Narrow" w:cs="Arial Narrow"/>
                <w:b/>
                <w:bCs/>
                <w:sz w:val="20"/>
                <w:szCs w:val="20"/>
              </w:rPr>
            </w:pPr>
          </w:p>
        </w:tc>
        <w:tc>
          <w:tcPr>
            <w:tcW w:w="1492" w:type="dxa"/>
            <w:tcBorders>
              <w:left w:val="single" w:sz="4" w:space="0" w:color="000000"/>
              <w:bottom w:val="single" w:sz="2" w:space="0" w:color="auto"/>
              <w:right w:val="single" w:sz="2" w:space="0" w:color="auto"/>
            </w:tcBorders>
            <w:shd w:val="clear" w:color="auto" w:fill="BFBFBF"/>
            <w:vAlign w:val="center"/>
          </w:tcPr>
          <w:p w:rsidR="00826D21" w:rsidRPr="006226FF" w:rsidRDefault="00826D21" w:rsidP="0068316A">
            <w:pPr>
              <w:tabs>
                <w:tab w:val="left" w:leader="dot" w:pos="9072"/>
              </w:tabs>
              <w:snapToGrid w:val="0"/>
              <w:spacing w:line="288" w:lineRule="auto"/>
              <w:ind w:right="1"/>
              <w:rPr>
                <w:rFonts w:ascii="Arial Narrow" w:hAnsi="Arial Narrow" w:cs="Arial Narrow"/>
                <w:b/>
                <w:bCs/>
                <w:sz w:val="20"/>
                <w:szCs w:val="20"/>
              </w:rPr>
            </w:pPr>
          </w:p>
        </w:tc>
      </w:tr>
      <w:tr w:rsidR="00826D21" w:rsidRPr="006226FF" w:rsidTr="00864CFF">
        <w:trPr>
          <w:trHeight w:val="170"/>
        </w:trPr>
        <w:tc>
          <w:tcPr>
            <w:tcW w:w="509" w:type="dxa"/>
            <w:tcBorders>
              <w:top w:val="single" w:sz="2" w:space="0" w:color="auto"/>
              <w:left w:val="single" w:sz="2" w:space="0" w:color="auto"/>
              <w:bottom w:val="single" w:sz="4" w:space="0" w:color="000000"/>
            </w:tcBorders>
          </w:tcPr>
          <w:p w:rsidR="00826D21" w:rsidRPr="006226FF" w:rsidRDefault="00826D21" w:rsidP="0068316A">
            <w:pPr>
              <w:snapToGrid w:val="0"/>
              <w:rPr>
                <w:rFonts w:ascii="Arial Narrow" w:hAnsi="Arial Narrow" w:cs="Arial Narrow"/>
                <w:sz w:val="20"/>
                <w:szCs w:val="20"/>
              </w:rPr>
            </w:pPr>
            <w:r w:rsidRPr="006226FF">
              <w:rPr>
                <w:rFonts w:ascii="Arial Narrow" w:hAnsi="Arial Narrow" w:cs="Arial Narrow"/>
                <w:sz w:val="20"/>
                <w:szCs w:val="20"/>
              </w:rPr>
              <w:t>C</w:t>
            </w:r>
          </w:p>
        </w:tc>
        <w:tc>
          <w:tcPr>
            <w:tcW w:w="3536" w:type="dxa"/>
            <w:tcBorders>
              <w:top w:val="single" w:sz="2" w:space="0" w:color="auto"/>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r w:rsidRPr="006226FF">
              <w:rPr>
                <w:rFonts w:ascii="Arial Narrow" w:hAnsi="Arial Narrow" w:cs="Arial Narrow"/>
                <w:sz w:val="20"/>
                <w:szCs w:val="20"/>
              </w:rPr>
              <w:t>ZYSK BRUTTO (A - B)</w:t>
            </w:r>
          </w:p>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top w:val="single" w:sz="2" w:space="0" w:color="auto"/>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top w:val="single" w:sz="2" w:space="0" w:color="auto"/>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top w:val="single" w:sz="2" w:space="0" w:color="auto"/>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top w:val="single" w:sz="2" w:space="0" w:color="auto"/>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r>
      <w:tr w:rsidR="00826D21" w:rsidRPr="006226FF" w:rsidTr="00864CFF">
        <w:trPr>
          <w:trHeight w:val="415"/>
        </w:trPr>
        <w:tc>
          <w:tcPr>
            <w:tcW w:w="509" w:type="dxa"/>
            <w:tcBorders>
              <w:left w:val="single" w:sz="2" w:space="0" w:color="auto"/>
              <w:bottom w:val="single" w:sz="4" w:space="0" w:color="000000"/>
            </w:tcBorders>
          </w:tcPr>
          <w:p w:rsidR="00826D21" w:rsidRPr="006226FF" w:rsidRDefault="00826D21" w:rsidP="0068316A">
            <w:pPr>
              <w:snapToGrid w:val="0"/>
              <w:rPr>
                <w:rFonts w:ascii="Arial Narrow" w:hAnsi="Arial Narrow" w:cs="Arial Narrow"/>
                <w:sz w:val="20"/>
                <w:szCs w:val="20"/>
              </w:rPr>
            </w:pPr>
            <w:r w:rsidRPr="006226FF">
              <w:rPr>
                <w:rFonts w:ascii="Arial Narrow" w:hAnsi="Arial Narrow" w:cs="Arial Narrow"/>
                <w:sz w:val="20"/>
                <w:szCs w:val="20"/>
              </w:rPr>
              <w:t>D</w:t>
            </w:r>
          </w:p>
        </w:tc>
        <w:tc>
          <w:tcPr>
            <w:tcW w:w="3536" w:type="dxa"/>
            <w:tcBorders>
              <w:left w:val="single" w:sz="4" w:space="0" w:color="000000"/>
              <w:bottom w:val="single" w:sz="4" w:space="0" w:color="000000"/>
            </w:tcBorders>
          </w:tcPr>
          <w:p w:rsidR="00826D21" w:rsidRPr="006226FF" w:rsidRDefault="00826D21" w:rsidP="00864CFF">
            <w:pPr>
              <w:tabs>
                <w:tab w:val="left" w:leader="dot" w:pos="9072"/>
              </w:tabs>
              <w:snapToGrid w:val="0"/>
              <w:spacing w:line="288" w:lineRule="auto"/>
              <w:ind w:right="1"/>
              <w:rPr>
                <w:rFonts w:ascii="Arial Narrow" w:hAnsi="Arial Narrow" w:cs="Arial Narrow"/>
                <w:sz w:val="20"/>
                <w:szCs w:val="20"/>
              </w:rPr>
            </w:pPr>
            <w:r w:rsidRPr="006226FF">
              <w:rPr>
                <w:rFonts w:ascii="Arial Narrow" w:hAnsi="Arial Narrow" w:cs="Arial Narrow"/>
                <w:sz w:val="20"/>
                <w:szCs w:val="20"/>
              </w:rPr>
              <w:t>Składka na ubezpieczenie społeczne</w:t>
            </w:r>
            <w:r w:rsidR="00864CFF">
              <w:rPr>
                <w:rFonts w:ascii="Arial Narrow" w:hAnsi="Arial Narrow" w:cs="Arial Narrow"/>
                <w:sz w:val="20"/>
                <w:szCs w:val="20"/>
              </w:rPr>
              <w:t xml:space="preserve"> </w:t>
            </w:r>
            <w:r w:rsidRPr="006226FF">
              <w:rPr>
                <w:rFonts w:ascii="Arial Narrow" w:hAnsi="Arial Narrow" w:cs="Arial Narrow"/>
                <w:sz w:val="20"/>
                <w:szCs w:val="20"/>
              </w:rPr>
              <w:t>(własna)</w:t>
            </w: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r>
      <w:tr w:rsidR="00826D21" w:rsidRPr="006226FF" w:rsidTr="00864CFF">
        <w:trPr>
          <w:trHeight w:val="421"/>
        </w:trPr>
        <w:tc>
          <w:tcPr>
            <w:tcW w:w="509" w:type="dxa"/>
            <w:tcBorders>
              <w:left w:val="single" w:sz="2" w:space="0" w:color="auto"/>
              <w:bottom w:val="single" w:sz="4" w:space="0" w:color="000000"/>
            </w:tcBorders>
          </w:tcPr>
          <w:p w:rsidR="00826D21" w:rsidRPr="006226FF" w:rsidRDefault="00826D21" w:rsidP="0068316A">
            <w:pPr>
              <w:snapToGrid w:val="0"/>
              <w:rPr>
                <w:rFonts w:ascii="Arial Narrow" w:hAnsi="Arial Narrow" w:cs="Arial Narrow"/>
                <w:sz w:val="20"/>
                <w:szCs w:val="20"/>
              </w:rPr>
            </w:pPr>
            <w:r w:rsidRPr="006226FF">
              <w:rPr>
                <w:rFonts w:ascii="Arial Narrow" w:hAnsi="Arial Narrow" w:cs="Arial Narrow"/>
                <w:sz w:val="20"/>
                <w:szCs w:val="20"/>
              </w:rPr>
              <w:t>E</w:t>
            </w:r>
          </w:p>
        </w:tc>
        <w:tc>
          <w:tcPr>
            <w:tcW w:w="3536" w:type="dxa"/>
            <w:tcBorders>
              <w:left w:val="single" w:sz="4" w:space="0" w:color="000000"/>
              <w:bottom w:val="single" w:sz="4" w:space="0" w:color="000000"/>
            </w:tcBorders>
          </w:tcPr>
          <w:p w:rsidR="00826D21" w:rsidRPr="006226FF" w:rsidRDefault="00826D21" w:rsidP="0068316A">
            <w:pPr>
              <w:autoSpaceDE w:val="0"/>
              <w:snapToGrid w:val="0"/>
              <w:rPr>
                <w:rFonts w:ascii="Arial Narrow" w:hAnsi="Arial Narrow" w:cs="Arial Narrow"/>
                <w:sz w:val="20"/>
                <w:szCs w:val="20"/>
              </w:rPr>
            </w:pPr>
            <w:r w:rsidRPr="006226FF">
              <w:rPr>
                <w:rFonts w:ascii="Arial Narrow" w:hAnsi="Arial Narrow" w:cs="Arial Narrow"/>
                <w:sz w:val="20"/>
                <w:szCs w:val="20"/>
              </w:rPr>
              <w:t>Składka na ubezpieczenie zdrowotne (własna)</w:t>
            </w:r>
          </w:p>
          <w:p w:rsidR="00826D21" w:rsidRPr="006226FF" w:rsidRDefault="00826D21" w:rsidP="0068316A">
            <w:pPr>
              <w:autoSpaceDE w:val="0"/>
              <w:rPr>
                <w:rFonts w:ascii="Arial Narrow" w:hAnsi="Arial Narrow" w:cs="Arial Narrow"/>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r>
      <w:tr w:rsidR="00826D21" w:rsidRPr="006226FF" w:rsidTr="00864CFF">
        <w:trPr>
          <w:trHeight w:val="162"/>
        </w:trPr>
        <w:tc>
          <w:tcPr>
            <w:tcW w:w="509" w:type="dxa"/>
            <w:tcBorders>
              <w:left w:val="single" w:sz="2" w:space="0" w:color="auto"/>
              <w:bottom w:val="single" w:sz="4" w:space="0" w:color="000000"/>
            </w:tcBorders>
          </w:tcPr>
          <w:p w:rsidR="00826D21" w:rsidRPr="006226FF" w:rsidRDefault="00826D21" w:rsidP="0068316A">
            <w:pPr>
              <w:snapToGrid w:val="0"/>
              <w:rPr>
                <w:rFonts w:ascii="Arial Narrow" w:hAnsi="Arial Narrow" w:cs="Arial Narrow"/>
                <w:sz w:val="20"/>
                <w:szCs w:val="20"/>
              </w:rPr>
            </w:pPr>
            <w:r w:rsidRPr="006226FF">
              <w:rPr>
                <w:rFonts w:ascii="Arial Narrow" w:hAnsi="Arial Narrow" w:cs="Arial Narrow"/>
                <w:sz w:val="20"/>
                <w:szCs w:val="20"/>
              </w:rPr>
              <w:t>F</w:t>
            </w:r>
          </w:p>
        </w:tc>
        <w:tc>
          <w:tcPr>
            <w:tcW w:w="3536" w:type="dxa"/>
            <w:tcBorders>
              <w:left w:val="single" w:sz="4" w:space="0" w:color="000000"/>
              <w:bottom w:val="single" w:sz="4" w:space="0" w:color="000000"/>
            </w:tcBorders>
          </w:tcPr>
          <w:p w:rsidR="00826D21" w:rsidRPr="006226FF" w:rsidRDefault="00826D21" w:rsidP="0068316A">
            <w:pPr>
              <w:autoSpaceDE w:val="0"/>
              <w:snapToGrid w:val="0"/>
              <w:rPr>
                <w:rFonts w:ascii="Arial Narrow" w:hAnsi="Arial Narrow" w:cs="Arial Narrow"/>
                <w:sz w:val="20"/>
                <w:szCs w:val="20"/>
              </w:rPr>
            </w:pPr>
            <w:r w:rsidRPr="006226FF">
              <w:rPr>
                <w:rFonts w:ascii="Arial Narrow" w:hAnsi="Arial Narrow" w:cs="Arial Narrow"/>
                <w:sz w:val="20"/>
                <w:szCs w:val="20"/>
              </w:rPr>
              <w:t>Podatek dochodowy</w:t>
            </w:r>
          </w:p>
          <w:p w:rsidR="00826D21" w:rsidRPr="006226FF" w:rsidRDefault="00826D21" w:rsidP="0068316A">
            <w:pPr>
              <w:autoSpaceDE w:val="0"/>
              <w:snapToGrid w:val="0"/>
              <w:rPr>
                <w:rFonts w:ascii="Arial Narrow" w:hAnsi="Arial Narrow" w:cs="Arial Narrow"/>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left w:val="single" w:sz="4" w:space="0" w:color="000000"/>
              <w:bottom w:val="single" w:sz="4" w:space="0" w:color="000000"/>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c>
          <w:tcPr>
            <w:tcW w:w="1492" w:type="dxa"/>
            <w:tcBorders>
              <w:left w:val="single" w:sz="4" w:space="0" w:color="000000"/>
              <w:bottom w:val="single" w:sz="4" w:space="0" w:color="000000"/>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rPr>
            </w:pPr>
          </w:p>
        </w:tc>
      </w:tr>
      <w:tr w:rsidR="00826D21" w:rsidRPr="006226FF" w:rsidTr="00864CFF">
        <w:trPr>
          <w:trHeight w:val="70"/>
        </w:trPr>
        <w:tc>
          <w:tcPr>
            <w:tcW w:w="509" w:type="dxa"/>
            <w:tcBorders>
              <w:left w:val="single" w:sz="2" w:space="0" w:color="auto"/>
              <w:bottom w:val="single" w:sz="2" w:space="0" w:color="auto"/>
            </w:tcBorders>
          </w:tcPr>
          <w:p w:rsidR="00826D21" w:rsidRPr="006226FF" w:rsidRDefault="00826D21" w:rsidP="0068316A">
            <w:pPr>
              <w:snapToGrid w:val="0"/>
              <w:rPr>
                <w:rFonts w:ascii="Arial Narrow" w:hAnsi="Arial Narrow" w:cs="Arial Narrow"/>
                <w:sz w:val="20"/>
                <w:szCs w:val="20"/>
                <w:lang w:val="de-DE"/>
              </w:rPr>
            </w:pPr>
            <w:r w:rsidRPr="006226FF">
              <w:rPr>
                <w:rFonts w:ascii="Arial Narrow" w:hAnsi="Arial Narrow" w:cs="Arial Narrow"/>
                <w:sz w:val="20"/>
                <w:szCs w:val="20"/>
                <w:lang w:val="de-DE"/>
              </w:rPr>
              <w:t>G</w:t>
            </w:r>
          </w:p>
        </w:tc>
        <w:tc>
          <w:tcPr>
            <w:tcW w:w="3536" w:type="dxa"/>
            <w:tcBorders>
              <w:left w:val="single" w:sz="4" w:space="0" w:color="000000"/>
              <w:bottom w:val="single" w:sz="2" w:space="0" w:color="auto"/>
            </w:tcBorders>
          </w:tcPr>
          <w:p w:rsidR="00826D21" w:rsidRPr="006226FF" w:rsidRDefault="00826D21" w:rsidP="0068316A">
            <w:pPr>
              <w:snapToGrid w:val="0"/>
              <w:rPr>
                <w:rFonts w:ascii="Arial Narrow" w:hAnsi="Arial Narrow" w:cs="Arial Narrow"/>
                <w:sz w:val="20"/>
                <w:szCs w:val="20"/>
                <w:lang w:val="de-DE"/>
              </w:rPr>
            </w:pPr>
            <w:r w:rsidRPr="006226FF">
              <w:rPr>
                <w:rFonts w:ascii="Arial Narrow" w:hAnsi="Arial Narrow" w:cs="Arial Narrow"/>
                <w:sz w:val="20"/>
                <w:szCs w:val="20"/>
                <w:lang w:val="de-DE"/>
              </w:rPr>
              <w:t>ZYSK  NETTO (C - D - E - F)</w:t>
            </w:r>
          </w:p>
          <w:p w:rsidR="00826D21" w:rsidRPr="006226FF" w:rsidRDefault="00826D21" w:rsidP="0068316A">
            <w:pPr>
              <w:rPr>
                <w:rFonts w:ascii="Arial Narrow" w:hAnsi="Arial Narrow" w:cs="Arial Narrow"/>
                <w:sz w:val="20"/>
                <w:szCs w:val="20"/>
                <w:lang w:val="de-DE"/>
              </w:rPr>
            </w:pPr>
          </w:p>
        </w:tc>
        <w:tc>
          <w:tcPr>
            <w:tcW w:w="1492" w:type="dxa"/>
            <w:tcBorders>
              <w:left w:val="single" w:sz="4" w:space="0" w:color="000000"/>
              <w:bottom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lang w:val="de-DE"/>
              </w:rPr>
            </w:pPr>
          </w:p>
        </w:tc>
        <w:tc>
          <w:tcPr>
            <w:tcW w:w="1492" w:type="dxa"/>
            <w:tcBorders>
              <w:left w:val="single" w:sz="4" w:space="0" w:color="000000"/>
              <w:bottom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lang w:val="de-DE"/>
              </w:rPr>
            </w:pPr>
          </w:p>
        </w:tc>
        <w:tc>
          <w:tcPr>
            <w:tcW w:w="1492" w:type="dxa"/>
            <w:tcBorders>
              <w:left w:val="single" w:sz="4" w:space="0" w:color="000000"/>
              <w:bottom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lang w:val="de-DE"/>
              </w:rPr>
            </w:pPr>
          </w:p>
        </w:tc>
        <w:tc>
          <w:tcPr>
            <w:tcW w:w="1492" w:type="dxa"/>
            <w:tcBorders>
              <w:left w:val="single" w:sz="4" w:space="0" w:color="000000"/>
              <w:bottom w:val="single" w:sz="2" w:space="0" w:color="auto"/>
              <w:right w:val="single" w:sz="2" w:space="0" w:color="auto"/>
            </w:tcBorders>
          </w:tcPr>
          <w:p w:rsidR="00826D21" w:rsidRPr="006226FF" w:rsidRDefault="00826D21" w:rsidP="0068316A">
            <w:pPr>
              <w:tabs>
                <w:tab w:val="left" w:leader="dot" w:pos="9072"/>
              </w:tabs>
              <w:snapToGrid w:val="0"/>
              <w:spacing w:line="288" w:lineRule="auto"/>
              <w:ind w:right="1"/>
              <w:jc w:val="both"/>
              <w:rPr>
                <w:rFonts w:ascii="Arial Narrow" w:hAnsi="Arial Narrow" w:cs="Arial Narrow"/>
                <w:sz w:val="20"/>
                <w:szCs w:val="20"/>
                <w:lang w:val="de-DE"/>
              </w:rPr>
            </w:pPr>
          </w:p>
        </w:tc>
      </w:tr>
    </w:tbl>
    <w:p w:rsidR="00864CFF" w:rsidRDefault="00864CFF" w:rsidP="00826D21">
      <w:pPr>
        <w:rPr>
          <w:rFonts w:ascii="Arial" w:hAnsi="Arial" w:cs="Arial"/>
        </w:rPr>
      </w:pPr>
    </w:p>
    <w:p w:rsidR="00826D21" w:rsidRPr="006226FF" w:rsidRDefault="00826D21" w:rsidP="00826D21">
      <w:pPr>
        <w:rPr>
          <w:rFonts w:ascii="Arial Narrow" w:hAnsi="Arial Narrow" w:cs="Arial Narrow"/>
          <w:b/>
          <w:bCs/>
          <w:sz w:val="20"/>
          <w:szCs w:val="20"/>
          <w:u w:val="single"/>
        </w:rPr>
      </w:pPr>
      <w:r w:rsidRPr="006226FF">
        <w:rPr>
          <w:rFonts w:ascii="Arial" w:hAnsi="Arial" w:cs="Arial"/>
        </w:rPr>
        <w:t xml:space="preserve">_______________________           </w:t>
      </w:r>
      <w:r w:rsidRPr="006226FF">
        <w:rPr>
          <w:rFonts w:ascii="Arial" w:hAnsi="Arial" w:cs="Arial"/>
          <w:b/>
          <w:bCs/>
        </w:rPr>
        <w:tab/>
      </w:r>
      <w:r w:rsidRPr="006226FF">
        <w:rPr>
          <w:rFonts w:ascii="Arial" w:hAnsi="Arial" w:cs="Arial"/>
          <w:b/>
          <w:bCs/>
        </w:rPr>
        <w:tab/>
      </w:r>
      <w:r w:rsidRPr="006226FF">
        <w:rPr>
          <w:rFonts w:ascii="Arial" w:hAnsi="Arial" w:cs="Arial"/>
          <w:b/>
          <w:bCs/>
        </w:rPr>
        <w:tab/>
        <w:t xml:space="preserve">     </w:t>
      </w:r>
      <w:r w:rsidRPr="006226FF">
        <w:rPr>
          <w:rFonts w:ascii="Arial Narrow" w:hAnsi="Arial Narrow" w:cs="Arial Narrow"/>
          <w:b/>
          <w:bCs/>
          <w:sz w:val="20"/>
          <w:szCs w:val="20"/>
          <w:u w:val="single"/>
        </w:rPr>
        <w:t>_________________________________</w:t>
      </w:r>
    </w:p>
    <w:p w:rsidR="00826D21" w:rsidRPr="006226FF" w:rsidRDefault="00826D21" w:rsidP="00826D21">
      <w:pPr>
        <w:tabs>
          <w:tab w:val="left" w:pos="5686"/>
        </w:tabs>
        <w:rPr>
          <w:rFonts w:ascii="Arial Narrow" w:hAnsi="Arial Narrow" w:cs="Arial Narrow"/>
          <w:b/>
          <w:bCs/>
          <w:sz w:val="20"/>
          <w:szCs w:val="20"/>
        </w:rPr>
      </w:pPr>
      <w:r w:rsidRPr="006226FF">
        <w:rPr>
          <w:rFonts w:ascii="Arial Narrow" w:hAnsi="Arial Narrow" w:cs="Arial Narrow"/>
          <w:b/>
          <w:bCs/>
          <w:sz w:val="20"/>
          <w:szCs w:val="20"/>
        </w:rPr>
        <w:t xml:space="preserve">  </w:t>
      </w:r>
      <w:r>
        <w:rPr>
          <w:rFonts w:ascii="Arial Narrow" w:hAnsi="Arial Narrow" w:cs="Arial Narrow"/>
          <w:b/>
          <w:bCs/>
          <w:sz w:val="20"/>
          <w:szCs w:val="20"/>
        </w:rPr>
        <w:t xml:space="preserve">           miejscowość, data</w:t>
      </w:r>
      <w:r w:rsidRPr="006226FF">
        <w:rPr>
          <w:rFonts w:ascii="Arial Narrow" w:hAnsi="Arial Narrow" w:cs="Arial Narrow"/>
          <w:b/>
          <w:bCs/>
          <w:sz w:val="20"/>
          <w:szCs w:val="20"/>
        </w:rPr>
        <w:t xml:space="preserve">                                                                                </w:t>
      </w:r>
      <w:r>
        <w:rPr>
          <w:rFonts w:ascii="Arial Narrow" w:hAnsi="Arial Narrow" w:cs="Arial Narrow"/>
          <w:b/>
          <w:bCs/>
          <w:sz w:val="20"/>
          <w:szCs w:val="20"/>
        </w:rPr>
        <w:t xml:space="preserve">                 </w:t>
      </w:r>
      <w:r w:rsidRPr="006226FF">
        <w:rPr>
          <w:rFonts w:ascii="Arial Narrow" w:hAnsi="Arial Narrow" w:cs="Arial Narrow"/>
          <w:b/>
          <w:bCs/>
          <w:sz w:val="20"/>
          <w:szCs w:val="20"/>
        </w:rPr>
        <w:t xml:space="preserve">  podpis Wnioskodawcy,             </w:t>
      </w:r>
    </w:p>
    <w:p w:rsidR="00B633DD" w:rsidRPr="00864CFF" w:rsidRDefault="00826D21" w:rsidP="00864CFF">
      <w:pPr>
        <w:tabs>
          <w:tab w:val="left" w:pos="5686"/>
        </w:tabs>
        <w:rPr>
          <w:rFonts w:ascii="Arial" w:hAnsi="Arial" w:cs="Arial"/>
          <w:sz w:val="16"/>
          <w:szCs w:val="16"/>
        </w:rPr>
      </w:pPr>
      <w:r w:rsidRPr="006226FF">
        <w:rPr>
          <w:rFonts w:ascii="Arial Narrow" w:hAnsi="Arial Narrow" w:cs="Arial Narrow"/>
          <w:b/>
          <w:bCs/>
          <w:sz w:val="20"/>
          <w:szCs w:val="20"/>
        </w:rPr>
        <w:lastRenderedPageBreak/>
        <w:t xml:space="preserve">                                                                                                     </w:t>
      </w:r>
      <w:r w:rsidR="00864CFF">
        <w:rPr>
          <w:rFonts w:ascii="Arial Narrow" w:hAnsi="Arial Narrow" w:cs="Arial Narrow"/>
          <w:b/>
          <w:bCs/>
          <w:sz w:val="20"/>
          <w:szCs w:val="20"/>
        </w:rPr>
        <w:t xml:space="preserve">                           </w:t>
      </w:r>
      <w:r w:rsidR="00864CFF">
        <w:rPr>
          <w:rFonts w:ascii="Arial" w:hAnsi="Arial" w:cs="Arial"/>
          <w:sz w:val="16"/>
          <w:szCs w:val="16"/>
        </w:rPr>
        <w:tab/>
      </w:r>
      <w:r w:rsidR="00864CFF">
        <w:rPr>
          <w:rFonts w:ascii="Arial" w:hAnsi="Arial" w:cs="Arial"/>
          <w:sz w:val="16"/>
          <w:szCs w:val="16"/>
        </w:rPr>
        <w:tab/>
      </w:r>
      <w:r w:rsidR="00864CFF">
        <w:rPr>
          <w:rFonts w:ascii="Arial" w:hAnsi="Arial" w:cs="Arial"/>
          <w:sz w:val="16"/>
          <w:szCs w:val="16"/>
        </w:rPr>
        <w:tab/>
      </w:r>
      <w:r w:rsidR="00864CFF">
        <w:rPr>
          <w:rFonts w:ascii="Arial" w:hAnsi="Arial" w:cs="Arial"/>
          <w:sz w:val="16"/>
          <w:szCs w:val="16"/>
        </w:rPr>
        <w:tab/>
      </w:r>
      <w:r w:rsidR="005B18C7" w:rsidRPr="005B18C7">
        <w:rPr>
          <w:rFonts w:ascii="Arial" w:hAnsi="Arial" w:cs="Arial"/>
          <w:b/>
          <w:bCs/>
          <w:sz w:val="18"/>
          <w:szCs w:val="18"/>
        </w:rPr>
        <w:t xml:space="preserve">Załącznik nr </w:t>
      </w:r>
      <w:r>
        <w:rPr>
          <w:rFonts w:ascii="Arial" w:hAnsi="Arial" w:cs="Arial"/>
          <w:b/>
          <w:bCs/>
          <w:sz w:val="18"/>
          <w:szCs w:val="18"/>
        </w:rPr>
        <w:t>4</w:t>
      </w:r>
    </w:p>
    <w:p w:rsidR="0089735A" w:rsidRDefault="004C69A3" w:rsidP="0089735A">
      <w:pPr>
        <w:spacing w:before="100" w:beforeAutospacing="1" w:after="119"/>
        <w:ind w:left="2124" w:firstLine="708"/>
        <w:rPr>
          <w:rFonts w:ascii="Arial" w:hAnsi="Arial" w:cs="Arial"/>
          <w:b/>
          <w:bCs/>
        </w:rPr>
      </w:pPr>
      <w:r w:rsidRPr="004C69A3">
        <w:rPr>
          <w:rFonts w:ascii="Arial" w:hAnsi="Arial" w:cs="Arial"/>
          <w:b/>
          <w:bCs/>
        </w:rPr>
        <w:t>OŚWIADCZENIE PORĘCZYCIELA</w:t>
      </w:r>
    </w:p>
    <w:p w:rsidR="004C69A3" w:rsidRPr="004C69A3" w:rsidRDefault="004C69A3" w:rsidP="00B715F2">
      <w:pPr>
        <w:spacing w:line="360" w:lineRule="auto"/>
        <w:jc w:val="both"/>
        <w:rPr>
          <w:rFonts w:ascii="Arial" w:hAnsi="Arial" w:cs="Arial"/>
          <w:sz w:val="20"/>
          <w:szCs w:val="20"/>
        </w:rPr>
      </w:pPr>
      <w:r w:rsidRPr="004C69A3">
        <w:rPr>
          <w:rFonts w:ascii="Arial" w:hAnsi="Arial" w:cs="Arial"/>
          <w:sz w:val="20"/>
          <w:szCs w:val="20"/>
        </w:rPr>
        <w:t xml:space="preserve">Uprzedzony o odpowiedzialności karnej z art. 233 § 1 ustawy z dnia 6 czerwca 1997 r. - Kodeks karny </w:t>
      </w:r>
      <w:r w:rsidR="00B715F2">
        <w:rPr>
          <w:rFonts w:ascii="Arial" w:hAnsi="Arial" w:cs="Arial"/>
          <w:sz w:val="20"/>
          <w:szCs w:val="20"/>
        </w:rPr>
        <w:br/>
        <w:t xml:space="preserve">( tekst jednolity: Dziennik Ustaw z 2017r poz. 2204 z późniejszymi zmianami ) </w:t>
      </w:r>
      <w:r w:rsidRPr="004C69A3">
        <w:rPr>
          <w:rFonts w:ascii="Arial" w:hAnsi="Arial" w:cs="Arial"/>
          <w:sz w:val="20"/>
          <w:szCs w:val="20"/>
        </w:rPr>
        <w:t xml:space="preserve">za składanie fałszywych zeznań, zgodnie z którym „Kto, składając zeznanie mające służyć za dowód w postępowaniu sądowym lub w innym postępowaniu prowadzonym na podstawie ustawy, zeznaje nieprawdę lub zataja prawdę, podlega karze pozbawienia wolności od 6 miesięcy do lat </w:t>
      </w:r>
      <w:smartTag w:uri="urn:schemas-microsoft-com:office:smarttags" w:element="metricconverter">
        <w:smartTagPr>
          <w:attr w:name="ProductID" w:val="8.”"/>
        </w:smartTagPr>
        <w:r w:rsidRPr="004C69A3">
          <w:rPr>
            <w:rFonts w:ascii="Arial" w:hAnsi="Arial" w:cs="Arial"/>
            <w:sz w:val="20"/>
            <w:szCs w:val="20"/>
          </w:rPr>
          <w:t>8.”</w:t>
        </w:r>
      </w:smartTag>
      <w:r w:rsidRPr="004C69A3">
        <w:rPr>
          <w:rFonts w:ascii="Arial" w:hAnsi="Arial" w:cs="Arial"/>
          <w:sz w:val="20"/>
          <w:szCs w:val="20"/>
        </w:rPr>
        <w:t xml:space="preserve"> oświadczam, co następuje: </w:t>
      </w:r>
    </w:p>
    <w:p w:rsidR="004C69A3" w:rsidRPr="004C69A3" w:rsidRDefault="004C69A3" w:rsidP="004C69A3">
      <w:pPr>
        <w:spacing w:line="360" w:lineRule="auto"/>
        <w:ind w:firstLine="708"/>
        <w:jc w:val="both"/>
        <w:rPr>
          <w:rFonts w:ascii="Arial" w:hAnsi="Arial" w:cs="Arial"/>
          <w:sz w:val="22"/>
          <w:szCs w:val="22"/>
        </w:rPr>
      </w:pPr>
    </w:p>
    <w:p w:rsidR="004C69A3" w:rsidRPr="00FE69F1" w:rsidRDefault="004C69A3" w:rsidP="0089735A">
      <w:pPr>
        <w:pStyle w:val="Akapitzlist"/>
        <w:numPr>
          <w:ilvl w:val="0"/>
          <w:numId w:val="12"/>
        </w:numPr>
        <w:spacing w:line="360" w:lineRule="auto"/>
        <w:rPr>
          <w:rFonts w:ascii="Arial" w:hAnsi="Arial" w:cs="Arial"/>
          <w:sz w:val="20"/>
          <w:szCs w:val="20"/>
        </w:rPr>
      </w:pPr>
      <w:r w:rsidRPr="00FE69F1">
        <w:rPr>
          <w:rFonts w:ascii="Arial" w:hAnsi="Arial" w:cs="Arial"/>
          <w:sz w:val="20"/>
          <w:szCs w:val="20"/>
        </w:rPr>
        <w:t xml:space="preserve">Imię i nazwisko </w:t>
      </w:r>
      <w:r w:rsidR="0089735A" w:rsidRPr="00FE69F1">
        <w:rPr>
          <w:rFonts w:ascii="Arial" w:hAnsi="Arial" w:cs="Arial"/>
          <w:sz w:val="20"/>
          <w:szCs w:val="20"/>
        </w:rPr>
        <w:t xml:space="preserve"> </w:t>
      </w:r>
      <w:r w:rsidRPr="00FE69F1">
        <w:rPr>
          <w:rFonts w:ascii="Arial" w:hAnsi="Arial" w:cs="Arial"/>
          <w:sz w:val="20"/>
          <w:szCs w:val="20"/>
        </w:rPr>
        <w:t>____________________________________________</w:t>
      </w:r>
      <w:r w:rsidR="0089735A" w:rsidRPr="00FE69F1">
        <w:rPr>
          <w:rFonts w:ascii="Arial" w:hAnsi="Arial" w:cs="Arial"/>
          <w:sz w:val="20"/>
          <w:szCs w:val="20"/>
        </w:rPr>
        <w:t>_____________</w:t>
      </w:r>
      <w:r w:rsidR="00FE69F1">
        <w:rPr>
          <w:rFonts w:ascii="Arial" w:hAnsi="Arial" w:cs="Arial"/>
          <w:sz w:val="20"/>
          <w:szCs w:val="20"/>
        </w:rPr>
        <w:t>_______</w:t>
      </w:r>
      <w:r w:rsidR="00864CFF">
        <w:rPr>
          <w:rFonts w:ascii="Arial" w:hAnsi="Arial" w:cs="Arial"/>
          <w:sz w:val="20"/>
          <w:szCs w:val="20"/>
        </w:rPr>
        <w:t>_______</w:t>
      </w:r>
    </w:p>
    <w:p w:rsidR="004C69A3" w:rsidRPr="00FE69F1" w:rsidRDefault="004C69A3" w:rsidP="0089735A">
      <w:pPr>
        <w:pStyle w:val="Akapitzlist"/>
        <w:numPr>
          <w:ilvl w:val="0"/>
          <w:numId w:val="12"/>
        </w:numPr>
        <w:spacing w:line="360" w:lineRule="auto"/>
        <w:rPr>
          <w:rFonts w:ascii="Arial" w:hAnsi="Arial" w:cs="Arial"/>
          <w:sz w:val="20"/>
          <w:szCs w:val="20"/>
        </w:rPr>
      </w:pPr>
      <w:r w:rsidRPr="00FE69F1">
        <w:rPr>
          <w:rFonts w:ascii="Arial" w:hAnsi="Arial" w:cs="Arial"/>
          <w:sz w:val="20"/>
          <w:szCs w:val="20"/>
        </w:rPr>
        <w:t>Data i miejsce urodzenia  ___</w:t>
      </w:r>
      <w:r w:rsidR="0089735A" w:rsidRPr="00FE69F1">
        <w:rPr>
          <w:rFonts w:ascii="Arial" w:hAnsi="Arial" w:cs="Arial"/>
          <w:sz w:val="20"/>
          <w:szCs w:val="20"/>
        </w:rPr>
        <w:t>_______________________________________________</w:t>
      </w:r>
      <w:r w:rsidR="00FE69F1">
        <w:rPr>
          <w:rFonts w:ascii="Arial" w:hAnsi="Arial" w:cs="Arial"/>
          <w:sz w:val="20"/>
          <w:szCs w:val="20"/>
        </w:rPr>
        <w:t>_______</w:t>
      </w:r>
      <w:r w:rsidR="00864CFF">
        <w:rPr>
          <w:rFonts w:ascii="Arial" w:hAnsi="Arial" w:cs="Arial"/>
          <w:sz w:val="20"/>
          <w:szCs w:val="20"/>
        </w:rPr>
        <w:t>______</w:t>
      </w:r>
      <w:r w:rsidR="0089735A" w:rsidRPr="00FE69F1">
        <w:rPr>
          <w:rFonts w:ascii="Arial" w:hAnsi="Arial" w:cs="Arial"/>
          <w:sz w:val="20"/>
          <w:szCs w:val="20"/>
        </w:rPr>
        <w:t xml:space="preserve">        </w:t>
      </w:r>
    </w:p>
    <w:p w:rsidR="0089735A" w:rsidRPr="00FE69F1" w:rsidRDefault="004C69A3" w:rsidP="0089735A">
      <w:pPr>
        <w:pStyle w:val="Akapitzlist"/>
        <w:numPr>
          <w:ilvl w:val="0"/>
          <w:numId w:val="12"/>
        </w:numPr>
        <w:spacing w:line="360" w:lineRule="auto"/>
        <w:rPr>
          <w:rFonts w:ascii="Arial" w:hAnsi="Arial" w:cs="Arial"/>
          <w:sz w:val="20"/>
          <w:szCs w:val="20"/>
        </w:rPr>
      </w:pPr>
      <w:r w:rsidRPr="00FE69F1">
        <w:rPr>
          <w:rFonts w:ascii="Arial" w:hAnsi="Arial" w:cs="Arial"/>
          <w:sz w:val="20"/>
          <w:szCs w:val="20"/>
        </w:rPr>
        <w:t>Adres zamieszkania (z kodem pocztowym) _____</w:t>
      </w:r>
      <w:r w:rsidR="0089735A" w:rsidRPr="00FE69F1">
        <w:rPr>
          <w:rFonts w:ascii="Arial" w:hAnsi="Arial" w:cs="Arial"/>
          <w:sz w:val="20"/>
          <w:szCs w:val="20"/>
        </w:rPr>
        <w:t>_______________________________</w:t>
      </w:r>
      <w:r w:rsidR="00FE69F1">
        <w:rPr>
          <w:rFonts w:ascii="Arial" w:hAnsi="Arial" w:cs="Arial"/>
          <w:sz w:val="20"/>
          <w:szCs w:val="20"/>
        </w:rPr>
        <w:t>_______</w:t>
      </w:r>
      <w:r w:rsidR="00864CFF">
        <w:rPr>
          <w:rFonts w:ascii="Arial" w:hAnsi="Arial" w:cs="Arial"/>
          <w:sz w:val="20"/>
          <w:szCs w:val="20"/>
        </w:rPr>
        <w:t>______</w:t>
      </w:r>
    </w:p>
    <w:p w:rsidR="004C69A3" w:rsidRPr="004C69A3" w:rsidRDefault="004C69A3" w:rsidP="004C69A3">
      <w:pPr>
        <w:numPr>
          <w:ilvl w:val="0"/>
          <w:numId w:val="12"/>
        </w:numPr>
        <w:spacing w:line="360" w:lineRule="auto"/>
        <w:rPr>
          <w:rFonts w:ascii="Arial" w:hAnsi="Arial" w:cs="Arial"/>
          <w:sz w:val="20"/>
          <w:szCs w:val="20"/>
        </w:rPr>
      </w:pPr>
      <w:r w:rsidRPr="004C69A3">
        <w:rPr>
          <w:rFonts w:ascii="Arial" w:hAnsi="Arial" w:cs="Arial"/>
          <w:sz w:val="20"/>
          <w:szCs w:val="20"/>
        </w:rPr>
        <w:t xml:space="preserve">Dowód osobisty lub inny dokument potwierdzający tożsamość: </w:t>
      </w:r>
      <w:r w:rsidR="0089735A" w:rsidRPr="00FE69F1">
        <w:rPr>
          <w:rFonts w:ascii="Arial" w:hAnsi="Arial" w:cs="Arial"/>
          <w:sz w:val="20"/>
          <w:szCs w:val="20"/>
        </w:rPr>
        <w:br/>
      </w:r>
      <w:r w:rsidRPr="004C69A3">
        <w:rPr>
          <w:rFonts w:ascii="Arial" w:hAnsi="Arial" w:cs="Arial"/>
          <w:sz w:val="20"/>
          <w:szCs w:val="20"/>
        </w:rPr>
        <w:t xml:space="preserve">seria _______ numer ________________ wydany przez </w:t>
      </w:r>
      <w:r w:rsidR="0089735A" w:rsidRPr="00FE69F1">
        <w:rPr>
          <w:rFonts w:ascii="Arial" w:hAnsi="Arial" w:cs="Arial"/>
          <w:sz w:val="20"/>
          <w:szCs w:val="20"/>
        </w:rPr>
        <w:t>_________________________</w:t>
      </w:r>
      <w:r w:rsidR="00FE69F1">
        <w:rPr>
          <w:rFonts w:ascii="Arial" w:hAnsi="Arial" w:cs="Arial"/>
          <w:sz w:val="20"/>
          <w:szCs w:val="20"/>
        </w:rPr>
        <w:t>_______</w:t>
      </w:r>
      <w:r w:rsidR="00864CFF">
        <w:rPr>
          <w:rFonts w:ascii="Arial" w:hAnsi="Arial" w:cs="Arial"/>
          <w:sz w:val="20"/>
          <w:szCs w:val="20"/>
        </w:rPr>
        <w:t>______</w:t>
      </w:r>
      <w:r w:rsidRPr="004C69A3">
        <w:rPr>
          <w:rFonts w:ascii="Arial" w:hAnsi="Arial" w:cs="Arial"/>
          <w:sz w:val="20"/>
          <w:szCs w:val="20"/>
        </w:rPr>
        <w:t xml:space="preserve"> __</w:t>
      </w:r>
      <w:r w:rsidR="0089735A" w:rsidRPr="00FE69F1">
        <w:rPr>
          <w:rFonts w:ascii="Arial" w:hAnsi="Arial" w:cs="Arial"/>
          <w:sz w:val="20"/>
          <w:szCs w:val="20"/>
        </w:rPr>
        <w:t xml:space="preserve">____________________________    </w:t>
      </w:r>
      <w:r w:rsidRPr="004C69A3">
        <w:rPr>
          <w:rFonts w:ascii="Arial" w:hAnsi="Arial" w:cs="Arial"/>
          <w:sz w:val="20"/>
          <w:szCs w:val="20"/>
        </w:rPr>
        <w:t>data wydania  ___________________________</w:t>
      </w:r>
      <w:r w:rsidR="00FE69F1">
        <w:rPr>
          <w:rFonts w:ascii="Arial" w:hAnsi="Arial" w:cs="Arial"/>
          <w:sz w:val="20"/>
          <w:szCs w:val="20"/>
        </w:rPr>
        <w:t>_______</w:t>
      </w:r>
      <w:r w:rsidR="00864CFF">
        <w:rPr>
          <w:rFonts w:ascii="Arial" w:hAnsi="Arial" w:cs="Arial"/>
          <w:sz w:val="20"/>
          <w:szCs w:val="20"/>
        </w:rPr>
        <w:t>______</w:t>
      </w:r>
    </w:p>
    <w:p w:rsidR="004C69A3" w:rsidRPr="004C69A3" w:rsidRDefault="004C69A3" w:rsidP="004C69A3">
      <w:pPr>
        <w:numPr>
          <w:ilvl w:val="0"/>
          <w:numId w:val="12"/>
        </w:numPr>
        <w:spacing w:line="360" w:lineRule="auto"/>
        <w:rPr>
          <w:rFonts w:ascii="Arial" w:hAnsi="Arial" w:cs="Arial"/>
          <w:sz w:val="20"/>
          <w:szCs w:val="20"/>
        </w:rPr>
      </w:pPr>
      <w:r w:rsidRPr="004C69A3">
        <w:rPr>
          <w:rFonts w:ascii="Arial" w:hAnsi="Arial" w:cs="Arial"/>
          <w:sz w:val="20"/>
          <w:szCs w:val="20"/>
        </w:rPr>
        <w:t xml:space="preserve">Numer PESEL __________________________ </w:t>
      </w:r>
    </w:p>
    <w:p w:rsidR="004C69A3" w:rsidRPr="004C69A3" w:rsidRDefault="004C69A3" w:rsidP="004C69A3">
      <w:pPr>
        <w:numPr>
          <w:ilvl w:val="0"/>
          <w:numId w:val="12"/>
        </w:numPr>
        <w:spacing w:line="360" w:lineRule="auto"/>
        <w:rPr>
          <w:rFonts w:ascii="Arial" w:hAnsi="Arial" w:cs="Arial"/>
          <w:sz w:val="20"/>
          <w:szCs w:val="20"/>
        </w:rPr>
      </w:pPr>
      <w:r w:rsidRPr="004C69A3">
        <w:rPr>
          <w:rFonts w:ascii="Arial" w:hAnsi="Arial" w:cs="Arial"/>
          <w:sz w:val="20"/>
          <w:szCs w:val="20"/>
        </w:rPr>
        <w:t>Stan cywiln</w:t>
      </w:r>
      <w:r w:rsidR="0089735A" w:rsidRPr="00FE69F1">
        <w:rPr>
          <w:rFonts w:ascii="Arial" w:hAnsi="Arial" w:cs="Arial"/>
          <w:sz w:val="20"/>
          <w:szCs w:val="20"/>
        </w:rPr>
        <w:t xml:space="preserve">y ________________________  </w:t>
      </w:r>
      <w:r w:rsidRPr="004C69A3">
        <w:rPr>
          <w:rFonts w:ascii="Arial" w:hAnsi="Arial" w:cs="Arial"/>
          <w:sz w:val="20"/>
          <w:szCs w:val="20"/>
        </w:rPr>
        <w:t>Małżeńska wspólność majątkowa TAK*/NIE*</w:t>
      </w:r>
    </w:p>
    <w:p w:rsidR="004C69A3" w:rsidRPr="004C69A3" w:rsidRDefault="004C69A3" w:rsidP="006226FF">
      <w:pPr>
        <w:numPr>
          <w:ilvl w:val="0"/>
          <w:numId w:val="12"/>
        </w:numPr>
        <w:spacing w:line="360" w:lineRule="auto"/>
        <w:jc w:val="both"/>
        <w:rPr>
          <w:rFonts w:ascii="Arial" w:hAnsi="Arial" w:cs="Arial"/>
          <w:sz w:val="20"/>
          <w:szCs w:val="20"/>
        </w:rPr>
      </w:pPr>
      <w:r w:rsidRPr="004C69A3">
        <w:rPr>
          <w:rFonts w:ascii="Arial" w:hAnsi="Arial" w:cs="Arial"/>
          <w:sz w:val="20"/>
          <w:szCs w:val="20"/>
        </w:rPr>
        <w:t>Moje średnie miesięczne dochody z ostatnich 3 miesięcy poprzedzających dzień złożenia niniejszego oświadczenia wynoszą brutto _______________ zł. (słownie: …………………….....……………………………………………………………………………</w:t>
      </w:r>
      <w:r w:rsidR="00FE69F1">
        <w:rPr>
          <w:rFonts w:ascii="Arial" w:hAnsi="Arial" w:cs="Arial"/>
          <w:sz w:val="20"/>
          <w:szCs w:val="20"/>
        </w:rPr>
        <w:t>…………</w:t>
      </w:r>
      <w:r w:rsidR="00864CFF">
        <w:rPr>
          <w:rFonts w:ascii="Arial" w:hAnsi="Arial" w:cs="Arial"/>
          <w:sz w:val="20"/>
          <w:szCs w:val="20"/>
        </w:rPr>
        <w:t>………..</w:t>
      </w:r>
      <w:r w:rsidR="0089735A" w:rsidRPr="00FE69F1">
        <w:rPr>
          <w:rFonts w:ascii="Arial" w:hAnsi="Arial" w:cs="Arial"/>
          <w:sz w:val="20"/>
          <w:szCs w:val="20"/>
        </w:rPr>
        <w:t xml:space="preserve">. </w:t>
      </w:r>
      <w:r w:rsidRPr="004C69A3">
        <w:rPr>
          <w:rFonts w:ascii="Arial" w:hAnsi="Arial" w:cs="Arial"/>
          <w:sz w:val="20"/>
          <w:szCs w:val="20"/>
        </w:rPr>
        <w:t>)</w:t>
      </w:r>
    </w:p>
    <w:p w:rsidR="004C69A3" w:rsidRPr="004C69A3" w:rsidRDefault="004C69A3" w:rsidP="004C69A3">
      <w:pPr>
        <w:numPr>
          <w:ilvl w:val="0"/>
          <w:numId w:val="12"/>
        </w:numPr>
        <w:spacing w:line="360" w:lineRule="auto"/>
        <w:jc w:val="both"/>
        <w:rPr>
          <w:rFonts w:ascii="Arial" w:hAnsi="Arial" w:cs="Arial"/>
          <w:sz w:val="20"/>
          <w:szCs w:val="20"/>
        </w:rPr>
      </w:pPr>
      <w:r w:rsidRPr="004C69A3">
        <w:rPr>
          <w:rFonts w:ascii="Arial" w:hAnsi="Arial" w:cs="Arial"/>
          <w:sz w:val="20"/>
          <w:szCs w:val="20"/>
        </w:rPr>
        <w:t>Moje dochody  są obciążone*/ nie są obciążone* sądowymi lub administracyjnymi tytułami egzekucyjnymi kwotą ____________________zł. z tytułu ________________________</w:t>
      </w:r>
      <w:r w:rsidR="0089735A" w:rsidRPr="00FE69F1">
        <w:rPr>
          <w:rFonts w:ascii="Arial" w:hAnsi="Arial" w:cs="Arial"/>
          <w:sz w:val="20"/>
          <w:szCs w:val="20"/>
        </w:rPr>
        <w:t>_</w:t>
      </w:r>
      <w:r w:rsidR="00FE69F1">
        <w:rPr>
          <w:rFonts w:ascii="Arial" w:hAnsi="Arial" w:cs="Arial"/>
          <w:sz w:val="20"/>
          <w:szCs w:val="20"/>
        </w:rPr>
        <w:t>_______</w:t>
      </w:r>
      <w:r w:rsidR="00864CFF">
        <w:rPr>
          <w:rFonts w:ascii="Arial" w:hAnsi="Arial" w:cs="Arial"/>
          <w:sz w:val="20"/>
          <w:szCs w:val="20"/>
        </w:rPr>
        <w:t>___________________</w:t>
      </w:r>
    </w:p>
    <w:p w:rsidR="004C69A3" w:rsidRPr="004C69A3" w:rsidRDefault="004C69A3" w:rsidP="004C69A3">
      <w:pPr>
        <w:numPr>
          <w:ilvl w:val="0"/>
          <w:numId w:val="12"/>
        </w:numPr>
        <w:spacing w:line="360" w:lineRule="auto"/>
        <w:rPr>
          <w:rFonts w:ascii="Arial" w:hAnsi="Arial" w:cs="Arial"/>
          <w:sz w:val="20"/>
          <w:szCs w:val="20"/>
        </w:rPr>
      </w:pPr>
      <w:r w:rsidRPr="004C69A3">
        <w:rPr>
          <w:rFonts w:ascii="Arial" w:hAnsi="Arial" w:cs="Arial"/>
          <w:sz w:val="20"/>
          <w:szCs w:val="20"/>
        </w:rPr>
        <w:t xml:space="preserve">Źródło dochodu </w:t>
      </w:r>
      <w:r w:rsidR="0089735A" w:rsidRPr="00FE69F1">
        <w:rPr>
          <w:rFonts w:ascii="Arial" w:hAnsi="Arial" w:cs="Arial"/>
          <w:sz w:val="20"/>
          <w:szCs w:val="20"/>
        </w:rPr>
        <w:t>_</w:t>
      </w:r>
      <w:r w:rsidRPr="004C69A3">
        <w:rPr>
          <w:rFonts w:ascii="Arial" w:hAnsi="Arial" w:cs="Arial"/>
          <w:sz w:val="20"/>
          <w:szCs w:val="20"/>
        </w:rPr>
        <w:t>_________________________________________________________</w:t>
      </w:r>
      <w:r w:rsidR="00FE69F1">
        <w:rPr>
          <w:rFonts w:ascii="Arial" w:hAnsi="Arial" w:cs="Arial"/>
          <w:sz w:val="20"/>
          <w:szCs w:val="20"/>
        </w:rPr>
        <w:t>_______</w:t>
      </w:r>
      <w:r w:rsidR="00864CFF">
        <w:rPr>
          <w:rFonts w:ascii="Arial" w:hAnsi="Arial" w:cs="Arial"/>
          <w:sz w:val="20"/>
          <w:szCs w:val="20"/>
        </w:rPr>
        <w:t>______</w:t>
      </w:r>
    </w:p>
    <w:p w:rsidR="0089735A" w:rsidRPr="00FE69F1" w:rsidRDefault="0089735A" w:rsidP="004C69A3">
      <w:pPr>
        <w:spacing w:line="360" w:lineRule="auto"/>
        <w:jc w:val="both"/>
        <w:rPr>
          <w:rFonts w:ascii="Arial" w:hAnsi="Arial" w:cs="Arial"/>
          <w:sz w:val="20"/>
          <w:szCs w:val="20"/>
        </w:rPr>
      </w:pPr>
    </w:p>
    <w:p w:rsidR="004C69A3" w:rsidRPr="004C69A3" w:rsidRDefault="004C69A3" w:rsidP="004C69A3">
      <w:pPr>
        <w:spacing w:line="360" w:lineRule="auto"/>
        <w:jc w:val="both"/>
        <w:rPr>
          <w:rFonts w:ascii="Arial" w:hAnsi="Arial" w:cs="Arial"/>
          <w:sz w:val="20"/>
          <w:szCs w:val="20"/>
        </w:rPr>
      </w:pPr>
      <w:r w:rsidRPr="004C69A3">
        <w:rPr>
          <w:rFonts w:ascii="Arial" w:hAnsi="Arial" w:cs="Arial"/>
          <w:sz w:val="20"/>
          <w:szCs w:val="20"/>
        </w:rPr>
        <w:t>Mając na uwadze informację o źródle dochodu podaną w punkcie 9 niniejszego oświadczenia, poręczyciel wypełnia właściwy punkt oznaczony numerem I, II i/lub III poniżej:</w:t>
      </w:r>
    </w:p>
    <w:p w:rsidR="004C69A3" w:rsidRPr="004C69A3" w:rsidRDefault="004C69A3" w:rsidP="004C69A3">
      <w:pPr>
        <w:spacing w:line="360" w:lineRule="auto"/>
        <w:rPr>
          <w:sz w:val="20"/>
          <w:szCs w:val="20"/>
        </w:rPr>
      </w:pPr>
    </w:p>
    <w:p w:rsidR="004C69A3" w:rsidRPr="00FE69F1" w:rsidRDefault="004C69A3" w:rsidP="004C69A3">
      <w:pPr>
        <w:keepNext/>
        <w:numPr>
          <w:ilvl w:val="1"/>
          <w:numId w:val="10"/>
        </w:numPr>
        <w:outlineLvl w:val="1"/>
        <w:rPr>
          <w:rFonts w:ascii="Arial" w:eastAsia="Calibri" w:hAnsi="Arial" w:cs="Arial"/>
          <w:b/>
          <w:bCs/>
          <w:sz w:val="20"/>
          <w:szCs w:val="20"/>
          <w:lang w:val="x-none"/>
        </w:rPr>
      </w:pPr>
      <w:r w:rsidRPr="004C69A3">
        <w:rPr>
          <w:rFonts w:eastAsia="Calibri"/>
          <w:b/>
          <w:bCs/>
          <w:sz w:val="20"/>
          <w:szCs w:val="20"/>
          <w:lang w:val="x-none"/>
        </w:rPr>
        <w:t>ZATRUDNIENIE NA PODSTAWIE UMOWY O PRACĘ</w:t>
      </w:r>
    </w:p>
    <w:p w:rsidR="0089735A" w:rsidRPr="004C69A3" w:rsidRDefault="0089735A" w:rsidP="0089735A">
      <w:pPr>
        <w:keepNext/>
        <w:ind w:left="1260"/>
        <w:outlineLvl w:val="1"/>
        <w:rPr>
          <w:rFonts w:ascii="Arial" w:eastAsia="Calibri" w:hAnsi="Arial" w:cs="Arial"/>
          <w:b/>
          <w:bCs/>
          <w:sz w:val="20"/>
          <w:szCs w:val="20"/>
          <w:lang w:val="x-none"/>
        </w:rPr>
      </w:pPr>
    </w:p>
    <w:p w:rsidR="004C69A3" w:rsidRPr="00FE69F1" w:rsidRDefault="0089735A" w:rsidP="0089735A">
      <w:pPr>
        <w:spacing w:line="360" w:lineRule="auto"/>
        <w:rPr>
          <w:rFonts w:ascii="Arial" w:hAnsi="Arial" w:cs="Arial"/>
          <w:sz w:val="20"/>
          <w:szCs w:val="20"/>
        </w:rPr>
      </w:pPr>
      <w:r w:rsidRPr="00FE69F1">
        <w:rPr>
          <w:rFonts w:ascii="Arial" w:hAnsi="Arial" w:cs="Arial"/>
          <w:sz w:val="20"/>
          <w:szCs w:val="20"/>
        </w:rPr>
        <w:t xml:space="preserve">1. </w:t>
      </w:r>
      <w:r w:rsidR="004C69A3" w:rsidRPr="00FE69F1">
        <w:rPr>
          <w:rFonts w:ascii="Arial" w:hAnsi="Arial" w:cs="Arial"/>
          <w:sz w:val="20"/>
          <w:szCs w:val="20"/>
        </w:rPr>
        <w:t xml:space="preserve">Okres zatrudnienia: </w:t>
      </w:r>
      <w:r w:rsidR="00FE69F1">
        <w:rPr>
          <w:rFonts w:ascii="Arial" w:hAnsi="Arial" w:cs="Arial"/>
          <w:sz w:val="20"/>
          <w:szCs w:val="20"/>
        </w:rPr>
        <w:t xml:space="preserve"> </w:t>
      </w:r>
      <w:r w:rsidR="004C69A3" w:rsidRPr="00FE69F1">
        <w:rPr>
          <w:rFonts w:ascii="Arial" w:hAnsi="Arial" w:cs="Arial"/>
          <w:sz w:val="20"/>
          <w:szCs w:val="20"/>
        </w:rPr>
        <w:t>od _________________________ do ________________________</w:t>
      </w:r>
    </w:p>
    <w:p w:rsidR="004C69A3" w:rsidRPr="004C69A3" w:rsidRDefault="0089735A" w:rsidP="0089735A">
      <w:pPr>
        <w:spacing w:line="360" w:lineRule="auto"/>
        <w:rPr>
          <w:rFonts w:ascii="Arial" w:hAnsi="Arial" w:cs="Arial"/>
          <w:sz w:val="20"/>
          <w:szCs w:val="20"/>
        </w:rPr>
      </w:pPr>
      <w:r w:rsidRPr="00FE69F1">
        <w:rPr>
          <w:rFonts w:ascii="Arial" w:hAnsi="Arial" w:cs="Arial"/>
          <w:sz w:val="20"/>
          <w:szCs w:val="20"/>
        </w:rPr>
        <w:t xml:space="preserve">2. </w:t>
      </w:r>
      <w:r w:rsidR="004C69A3" w:rsidRPr="004C69A3">
        <w:rPr>
          <w:rFonts w:ascii="Arial" w:hAnsi="Arial" w:cs="Arial"/>
          <w:sz w:val="20"/>
          <w:szCs w:val="20"/>
        </w:rPr>
        <w:t>Znajduję się*/ nie znajduję się* w okresie wypowiedzenia umowy o pracę.</w:t>
      </w:r>
    </w:p>
    <w:p w:rsidR="004C69A3" w:rsidRPr="004C69A3" w:rsidRDefault="0089735A" w:rsidP="0089735A">
      <w:pPr>
        <w:spacing w:line="360" w:lineRule="auto"/>
        <w:rPr>
          <w:rFonts w:ascii="Arial" w:hAnsi="Arial" w:cs="Arial"/>
          <w:sz w:val="20"/>
          <w:szCs w:val="20"/>
        </w:rPr>
      </w:pPr>
      <w:r w:rsidRPr="00FE69F1">
        <w:rPr>
          <w:rFonts w:ascii="Arial" w:hAnsi="Arial" w:cs="Arial"/>
          <w:sz w:val="20"/>
          <w:szCs w:val="20"/>
        </w:rPr>
        <w:t xml:space="preserve">3. </w:t>
      </w:r>
      <w:r w:rsidR="004C69A3" w:rsidRPr="004C69A3">
        <w:rPr>
          <w:rFonts w:ascii="Arial" w:hAnsi="Arial" w:cs="Arial"/>
          <w:sz w:val="20"/>
          <w:szCs w:val="20"/>
        </w:rPr>
        <w:t>Pełna nazwa i adres zakładu pracy, w którym jestem zatrudniony (a) wraz z numerem telefonu:_____________________________________________________________________________________________________________________________________________</w:t>
      </w:r>
      <w:r w:rsidR="00FE69F1">
        <w:rPr>
          <w:rFonts w:ascii="Arial" w:hAnsi="Arial" w:cs="Arial"/>
          <w:sz w:val="20"/>
          <w:szCs w:val="20"/>
        </w:rPr>
        <w:t>______________</w:t>
      </w:r>
      <w:r w:rsidR="00864CFF">
        <w:rPr>
          <w:rFonts w:ascii="Arial" w:hAnsi="Arial" w:cs="Arial"/>
          <w:sz w:val="20"/>
          <w:szCs w:val="20"/>
        </w:rPr>
        <w:t>____________</w:t>
      </w:r>
    </w:p>
    <w:p w:rsidR="004C69A3" w:rsidRPr="004C69A3" w:rsidRDefault="0089735A" w:rsidP="0089735A">
      <w:pPr>
        <w:spacing w:line="360" w:lineRule="auto"/>
        <w:rPr>
          <w:rFonts w:ascii="Arial" w:hAnsi="Arial" w:cs="Arial"/>
          <w:sz w:val="20"/>
          <w:szCs w:val="20"/>
        </w:rPr>
      </w:pPr>
      <w:r w:rsidRPr="00FE69F1">
        <w:rPr>
          <w:rFonts w:ascii="Arial" w:hAnsi="Arial" w:cs="Arial"/>
          <w:sz w:val="20"/>
          <w:szCs w:val="20"/>
        </w:rPr>
        <w:t xml:space="preserve">4. </w:t>
      </w:r>
      <w:r w:rsidR="004C69A3" w:rsidRPr="004C69A3">
        <w:rPr>
          <w:rFonts w:ascii="Arial" w:hAnsi="Arial" w:cs="Arial"/>
          <w:sz w:val="20"/>
          <w:szCs w:val="20"/>
        </w:rPr>
        <w:t>Zakład pracy, w którym pracuję znajduje się*/ nie znajduje się* w stanie likwidacji*, upadłości*.</w:t>
      </w:r>
    </w:p>
    <w:p w:rsidR="004C69A3" w:rsidRPr="004C69A3" w:rsidRDefault="0089735A" w:rsidP="0089735A">
      <w:pPr>
        <w:spacing w:line="360" w:lineRule="auto"/>
        <w:rPr>
          <w:rFonts w:ascii="Arial" w:hAnsi="Arial" w:cs="Arial"/>
          <w:sz w:val="20"/>
          <w:szCs w:val="20"/>
        </w:rPr>
      </w:pPr>
      <w:r w:rsidRPr="00FE69F1">
        <w:rPr>
          <w:rFonts w:ascii="Arial" w:hAnsi="Arial" w:cs="Arial"/>
          <w:sz w:val="20"/>
          <w:szCs w:val="20"/>
        </w:rPr>
        <w:t xml:space="preserve">5. </w:t>
      </w:r>
      <w:r w:rsidR="004C69A3" w:rsidRPr="004C69A3">
        <w:rPr>
          <w:rFonts w:ascii="Arial" w:hAnsi="Arial" w:cs="Arial"/>
          <w:sz w:val="20"/>
          <w:szCs w:val="20"/>
        </w:rPr>
        <w:t xml:space="preserve">Aktualne zobowiązania finansowe posiadam*/ nie posiadam* w kwocie: </w:t>
      </w:r>
      <w:r w:rsidR="00FE69F1">
        <w:rPr>
          <w:rFonts w:ascii="Arial" w:hAnsi="Arial" w:cs="Arial"/>
          <w:sz w:val="20"/>
          <w:szCs w:val="20"/>
        </w:rPr>
        <w:t>_____</w:t>
      </w:r>
      <w:r w:rsidR="004C69A3" w:rsidRPr="004C69A3">
        <w:rPr>
          <w:rFonts w:ascii="Arial" w:hAnsi="Arial" w:cs="Arial"/>
          <w:sz w:val="20"/>
          <w:szCs w:val="20"/>
        </w:rPr>
        <w:t>_____________zł. wysokość miesięcznej raty spłacanego zadłużenia  _________________</w:t>
      </w:r>
      <w:r w:rsidR="00FE69F1">
        <w:rPr>
          <w:rFonts w:ascii="Arial" w:hAnsi="Arial" w:cs="Arial"/>
          <w:sz w:val="20"/>
          <w:szCs w:val="20"/>
        </w:rPr>
        <w:t>_</w:t>
      </w:r>
      <w:r w:rsidR="004C69A3" w:rsidRPr="004C69A3">
        <w:rPr>
          <w:rFonts w:ascii="Arial" w:hAnsi="Arial" w:cs="Arial"/>
          <w:sz w:val="20"/>
          <w:szCs w:val="20"/>
        </w:rPr>
        <w:t>zł., termin spłaty zadłużenia _______________, wierzyciele _________________________________</w:t>
      </w:r>
      <w:r w:rsidR="00FE69F1" w:rsidRPr="00FE69F1">
        <w:rPr>
          <w:rFonts w:ascii="Arial" w:hAnsi="Arial" w:cs="Arial"/>
          <w:sz w:val="20"/>
          <w:szCs w:val="20"/>
        </w:rPr>
        <w:t>______</w:t>
      </w:r>
      <w:r w:rsidR="00FE69F1">
        <w:rPr>
          <w:rFonts w:ascii="Arial" w:hAnsi="Arial" w:cs="Arial"/>
          <w:sz w:val="20"/>
          <w:szCs w:val="20"/>
        </w:rPr>
        <w:t>_________________</w:t>
      </w:r>
      <w:r w:rsidR="00864CFF">
        <w:rPr>
          <w:rFonts w:ascii="Arial" w:hAnsi="Arial" w:cs="Arial"/>
          <w:sz w:val="20"/>
          <w:szCs w:val="20"/>
        </w:rPr>
        <w:t>______</w:t>
      </w:r>
      <w:r w:rsidR="00FE69F1" w:rsidRPr="00FE69F1">
        <w:rPr>
          <w:rFonts w:ascii="Arial" w:hAnsi="Arial" w:cs="Arial"/>
          <w:sz w:val="20"/>
          <w:szCs w:val="20"/>
        </w:rPr>
        <w:t xml:space="preserve"> </w:t>
      </w:r>
    </w:p>
    <w:p w:rsidR="004C69A3" w:rsidRDefault="00FE69F1" w:rsidP="00FE69F1">
      <w:pPr>
        <w:spacing w:line="360" w:lineRule="auto"/>
        <w:rPr>
          <w:rFonts w:ascii="Arial" w:hAnsi="Arial" w:cs="Arial"/>
          <w:sz w:val="20"/>
          <w:szCs w:val="20"/>
        </w:rPr>
      </w:pPr>
      <w:r w:rsidRPr="00FE69F1">
        <w:rPr>
          <w:rFonts w:ascii="Arial" w:hAnsi="Arial" w:cs="Arial"/>
          <w:sz w:val="20"/>
          <w:szCs w:val="20"/>
        </w:rPr>
        <w:t xml:space="preserve">6. </w:t>
      </w:r>
      <w:r w:rsidR="004C69A3" w:rsidRPr="004C69A3">
        <w:rPr>
          <w:rFonts w:ascii="Arial" w:hAnsi="Arial" w:cs="Arial"/>
          <w:sz w:val="20"/>
          <w:szCs w:val="20"/>
        </w:rPr>
        <w:t>Udzielone poręczenia TAK*/NIE*, kwota</w:t>
      </w:r>
      <w:r>
        <w:rPr>
          <w:rFonts w:ascii="Arial" w:hAnsi="Arial" w:cs="Arial"/>
          <w:sz w:val="20"/>
          <w:szCs w:val="20"/>
        </w:rPr>
        <w:t xml:space="preserve"> _______________zł. wierzycie _____________________</w:t>
      </w:r>
      <w:r w:rsidR="00864CFF">
        <w:rPr>
          <w:rFonts w:ascii="Arial" w:hAnsi="Arial" w:cs="Arial"/>
          <w:sz w:val="20"/>
          <w:szCs w:val="20"/>
        </w:rPr>
        <w:t>_______</w:t>
      </w:r>
    </w:p>
    <w:p w:rsidR="004C69A3" w:rsidRDefault="00FE69F1" w:rsidP="00FE69F1">
      <w:pPr>
        <w:spacing w:line="360" w:lineRule="auto"/>
        <w:rPr>
          <w:rFonts w:ascii="Arial" w:hAnsi="Arial" w:cs="Arial"/>
          <w:sz w:val="20"/>
          <w:szCs w:val="20"/>
        </w:rPr>
      </w:pPr>
      <w:r>
        <w:rPr>
          <w:rFonts w:ascii="Arial" w:hAnsi="Arial" w:cs="Arial"/>
          <w:sz w:val="20"/>
          <w:szCs w:val="20"/>
        </w:rPr>
        <w:t>_________________________________________________________________________________</w:t>
      </w:r>
      <w:r w:rsidR="00864CFF">
        <w:rPr>
          <w:rFonts w:ascii="Arial" w:hAnsi="Arial" w:cs="Arial"/>
          <w:sz w:val="20"/>
          <w:szCs w:val="20"/>
        </w:rPr>
        <w:t>______</w:t>
      </w:r>
    </w:p>
    <w:p w:rsidR="00826D21" w:rsidRDefault="00826D21" w:rsidP="00FE69F1">
      <w:pPr>
        <w:spacing w:line="360" w:lineRule="auto"/>
        <w:rPr>
          <w:rFonts w:ascii="Arial" w:hAnsi="Arial" w:cs="Arial"/>
          <w:sz w:val="20"/>
          <w:szCs w:val="20"/>
        </w:rPr>
      </w:pPr>
    </w:p>
    <w:p w:rsidR="00826D21" w:rsidRDefault="00826D21" w:rsidP="00FE69F1">
      <w:pPr>
        <w:spacing w:line="360" w:lineRule="auto"/>
        <w:rPr>
          <w:rFonts w:ascii="Arial" w:hAnsi="Arial" w:cs="Arial"/>
          <w:sz w:val="20"/>
          <w:szCs w:val="20"/>
        </w:rPr>
      </w:pPr>
    </w:p>
    <w:p w:rsidR="00826D21" w:rsidRDefault="00826D21" w:rsidP="00FE69F1">
      <w:pPr>
        <w:spacing w:line="360" w:lineRule="auto"/>
        <w:rPr>
          <w:rFonts w:ascii="Arial" w:hAnsi="Arial" w:cs="Arial"/>
          <w:sz w:val="20"/>
          <w:szCs w:val="20"/>
        </w:rPr>
      </w:pPr>
    </w:p>
    <w:p w:rsidR="004C69A3" w:rsidRPr="00826D21" w:rsidRDefault="004C69A3" w:rsidP="00826D21">
      <w:pPr>
        <w:keepNext/>
        <w:numPr>
          <w:ilvl w:val="1"/>
          <w:numId w:val="10"/>
        </w:numPr>
        <w:outlineLvl w:val="1"/>
        <w:rPr>
          <w:rFonts w:ascii="Arial" w:eastAsia="Calibri" w:hAnsi="Arial" w:cs="Arial"/>
          <w:b/>
          <w:bCs/>
          <w:sz w:val="20"/>
          <w:szCs w:val="20"/>
          <w:lang w:val="x-none"/>
        </w:rPr>
      </w:pPr>
      <w:r w:rsidRPr="00826D21">
        <w:rPr>
          <w:rFonts w:ascii="Arial" w:eastAsia="Calibri" w:hAnsi="Arial" w:cs="Arial"/>
          <w:b/>
          <w:bCs/>
          <w:sz w:val="20"/>
          <w:szCs w:val="20"/>
          <w:lang w:val="x-none"/>
        </w:rPr>
        <w:lastRenderedPageBreak/>
        <w:t xml:space="preserve">SAMOZATRUDNIENIE – PROWADZENIE DZIAŁALNOŚCI GOSPODARCZEJ </w:t>
      </w:r>
    </w:p>
    <w:p w:rsidR="004C69A3" w:rsidRPr="004C69A3" w:rsidRDefault="004C69A3" w:rsidP="004C69A3">
      <w:pPr>
        <w:ind w:left="1080"/>
        <w:rPr>
          <w:rFonts w:ascii="Arial" w:hAnsi="Arial" w:cs="Arial"/>
          <w:sz w:val="20"/>
          <w:szCs w:val="20"/>
        </w:rPr>
      </w:pPr>
    </w:p>
    <w:p w:rsidR="004C69A3" w:rsidRPr="004C69A3" w:rsidRDefault="004C69A3" w:rsidP="004C69A3">
      <w:pPr>
        <w:numPr>
          <w:ilvl w:val="0"/>
          <w:numId w:val="13"/>
        </w:numPr>
        <w:spacing w:line="360" w:lineRule="auto"/>
        <w:ind w:left="360"/>
        <w:rPr>
          <w:rFonts w:ascii="Arial" w:hAnsi="Arial" w:cs="Arial"/>
          <w:sz w:val="20"/>
          <w:szCs w:val="20"/>
        </w:rPr>
      </w:pPr>
      <w:r w:rsidRPr="004C69A3">
        <w:rPr>
          <w:rFonts w:ascii="Arial" w:hAnsi="Arial" w:cs="Arial"/>
          <w:sz w:val="20"/>
          <w:szCs w:val="20"/>
        </w:rPr>
        <w:t>Pełna nazwa i adres działalności gospodarczej, w której jestem właścicielem wraz z numerem telefonu ____________________________________________________________________</w:t>
      </w:r>
      <w:r w:rsidR="00864CFF">
        <w:rPr>
          <w:rFonts w:ascii="Arial" w:hAnsi="Arial" w:cs="Arial"/>
          <w:sz w:val="20"/>
          <w:szCs w:val="20"/>
        </w:rPr>
        <w:t>______________</w:t>
      </w:r>
    </w:p>
    <w:p w:rsidR="004C69A3" w:rsidRPr="004C69A3" w:rsidRDefault="004C69A3" w:rsidP="004C69A3">
      <w:pPr>
        <w:spacing w:line="360" w:lineRule="auto"/>
        <w:ind w:left="360"/>
        <w:rPr>
          <w:rFonts w:ascii="Arial" w:hAnsi="Arial" w:cs="Arial"/>
          <w:sz w:val="20"/>
          <w:szCs w:val="20"/>
        </w:rPr>
      </w:pPr>
      <w:r w:rsidRPr="004C69A3">
        <w:rPr>
          <w:rFonts w:ascii="Arial" w:hAnsi="Arial" w:cs="Arial"/>
          <w:sz w:val="20"/>
          <w:szCs w:val="20"/>
        </w:rPr>
        <w:t>___________________________________________________________________________</w:t>
      </w:r>
      <w:r w:rsidR="00864CFF">
        <w:rPr>
          <w:rFonts w:ascii="Arial" w:hAnsi="Arial" w:cs="Arial"/>
          <w:sz w:val="20"/>
          <w:szCs w:val="20"/>
        </w:rPr>
        <w:t>_______</w:t>
      </w:r>
    </w:p>
    <w:p w:rsidR="004C69A3" w:rsidRPr="004C69A3" w:rsidRDefault="004C69A3" w:rsidP="004C69A3">
      <w:pPr>
        <w:numPr>
          <w:ilvl w:val="0"/>
          <w:numId w:val="13"/>
        </w:numPr>
        <w:spacing w:line="360" w:lineRule="auto"/>
        <w:ind w:left="360"/>
        <w:rPr>
          <w:rFonts w:ascii="Arial" w:hAnsi="Arial" w:cs="Arial"/>
          <w:sz w:val="20"/>
          <w:szCs w:val="20"/>
        </w:rPr>
      </w:pPr>
      <w:r w:rsidRPr="004C69A3">
        <w:rPr>
          <w:rFonts w:ascii="Arial" w:hAnsi="Arial" w:cs="Arial"/>
          <w:sz w:val="20"/>
          <w:szCs w:val="20"/>
        </w:rPr>
        <w:t>Prowadzę działalność gospodarczą na zasadach ogólnych TAK*/NIE*</w:t>
      </w:r>
    </w:p>
    <w:p w:rsidR="004C69A3" w:rsidRPr="004C69A3" w:rsidRDefault="004C69A3" w:rsidP="004C69A3">
      <w:pPr>
        <w:numPr>
          <w:ilvl w:val="0"/>
          <w:numId w:val="13"/>
        </w:numPr>
        <w:spacing w:line="360" w:lineRule="auto"/>
        <w:ind w:left="360"/>
        <w:rPr>
          <w:rFonts w:ascii="Arial" w:hAnsi="Arial" w:cs="Arial"/>
          <w:sz w:val="20"/>
          <w:szCs w:val="20"/>
        </w:rPr>
      </w:pPr>
      <w:r w:rsidRPr="004C69A3">
        <w:rPr>
          <w:rFonts w:ascii="Arial" w:hAnsi="Arial" w:cs="Arial"/>
          <w:sz w:val="20"/>
          <w:szCs w:val="20"/>
        </w:rPr>
        <w:t>Prowadzę działalność gospodarczą w formie karty podatkowej TAK*/NIE*</w:t>
      </w:r>
    </w:p>
    <w:p w:rsidR="004C69A3" w:rsidRPr="004C69A3" w:rsidRDefault="004C69A3" w:rsidP="004C69A3">
      <w:pPr>
        <w:numPr>
          <w:ilvl w:val="0"/>
          <w:numId w:val="13"/>
        </w:numPr>
        <w:spacing w:line="360" w:lineRule="auto"/>
        <w:ind w:left="360"/>
        <w:rPr>
          <w:rFonts w:ascii="Arial" w:hAnsi="Arial" w:cs="Arial"/>
          <w:sz w:val="20"/>
          <w:szCs w:val="20"/>
        </w:rPr>
      </w:pPr>
      <w:r w:rsidRPr="004C69A3">
        <w:rPr>
          <w:rFonts w:ascii="Arial" w:hAnsi="Arial" w:cs="Arial"/>
          <w:sz w:val="20"/>
          <w:szCs w:val="20"/>
        </w:rPr>
        <w:t>Działalność gospodarcza, której jestem właścicielem znajduje się*/ nie znajduje się*  w stanie likwidacji*, upadłości* lub zawieszenia*.</w:t>
      </w:r>
    </w:p>
    <w:p w:rsidR="004C69A3" w:rsidRPr="004C69A3" w:rsidRDefault="004C69A3" w:rsidP="004C69A3">
      <w:pPr>
        <w:numPr>
          <w:ilvl w:val="0"/>
          <w:numId w:val="13"/>
        </w:numPr>
        <w:spacing w:line="360" w:lineRule="auto"/>
        <w:ind w:left="360"/>
        <w:rPr>
          <w:rFonts w:ascii="Arial" w:hAnsi="Arial" w:cs="Arial"/>
          <w:sz w:val="20"/>
          <w:szCs w:val="20"/>
        </w:rPr>
      </w:pPr>
      <w:r w:rsidRPr="004C69A3">
        <w:rPr>
          <w:rFonts w:ascii="Arial" w:hAnsi="Arial" w:cs="Arial"/>
          <w:sz w:val="20"/>
          <w:szCs w:val="20"/>
        </w:rPr>
        <w:t>Aktualne zobowiązania finansowe posiadam*/ nie posiadam* w kwocie: _________________zł. wysokość miesięcznej raty spłacanego zadłużenia  ______________________zł., termin spłaty zadłużenia _______________, wierzyciele ________________________________________</w:t>
      </w:r>
      <w:r w:rsidR="00205B6F">
        <w:rPr>
          <w:rFonts w:ascii="Arial" w:hAnsi="Arial" w:cs="Arial"/>
          <w:sz w:val="20"/>
          <w:szCs w:val="20"/>
        </w:rPr>
        <w:t>___________________</w:t>
      </w:r>
    </w:p>
    <w:p w:rsidR="004C69A3" w:rsidRPr="004C69A3" w:rsidRDefault="004C69A3" w:rsidP="004C69A3">
      <w:pPr>
        <w:numPr>
          <w:ilvl w:val="0"/>
          <w:numId w:val="13"/>
        </w:numPr>
        <w:spacing w:line="360" w:lineRule="auto"/>
        <w:ind w:left="360"/>
        <w:rPr>
          <w:rFonts w:ascii="Arial" w:hAnsi="Arial" w:cs="Arial"/>
          <w:sz w:val="20"/>
          <w:szCs w:val="20"/>
        </w:rPr>
      </w:pPr>
      <w:r w:rsidRPr="004C69A3">
        <w:rPr>
          <w:rFonts w:ascii="Arial" w:hAnsi="Arial" w:cs="Arial"/>
          <w:sz w:val="20"/>
          <w:szCs w:val="20"/>
        </w:rPr>
        <w:t>Udzielone poręczenia TAK*/NIE*, kwota ______________zł. wierzyciele ________________</w:t>
      </w:r>
      <w:r w:rsidR="00205B6F">
        <w:rPr>
          <w:rFonts w:ascii="Arial" w:hAnsi="Arial" w:cs="Arial"/>
          <w:sz w:val="20"/>
          <w:szCs w:val="20"/>
        </w:rPr>
        <w:t>__________</w:t>
      </w:r>
    </w:p>
    <w:p w:rsidR="004C69A3" w:rsidRPr="004C69A3" w:rsidRDefault="004C69A3" w:rsidP="004C69A3">
      <w:pPr>
        <w:spacing w:line="360" w:lineRule="auto"/>
        <w:ind w:left="360"/>
        <w:rPr>
          <w:rFonts w:ascii="Arial" w:hAnsi="Arial" w:cs="Arial"/>
          <w:sz w:val="20"/>
          <w:szCs w:val="20"/>
        </w:rPr>
      </w:pPr>
      <w:r w:rsidRPr="004C69A3">
        <w:rPr>
          <w:rFonts w:ascii="Arial" w:hAnsi="Arial" w:cs="Arial"/>
          <w:sz w:val="20"/>
          <w:szCs w:val="20"/>
        </w:rPr>
        <w:t>__________________________________________________________________________</w:t>
      </w:r>
      <w:r w:rsidR="00205B6F">
        <w:rPr>
          <w:rFonts w:ascii="Arial" w:hAnsi="Arial" w:cs="Arial"/>
          <w:sz w:val="20"/>
          <w:szCs w:val="20"/>
        </w:rPr>
        <w:t>__________</w:t>
      </w:r>
    </w:p>
    <w:p w:rsidR="004C69A3" w:rsidRDefault="004C69A3" w:rsidP="004C69A3">
      <w:pPr>
        <w:spacing w:line="360" w:lineRule="auto"/>
        <w:rPr>
          <w:rFonts w:ascii="Arial" w:hAnsi="Arial" w:cs="Arial"/>
          <w:sz w:val="20"/>
          <w:szCs w:val="20"/>
        </w:rPr>
      </w:pPr>
    </w:p>
    <w:p w:rsidR="00826D21" w:rsidRPr="004C69A3" w:rsidRDefault="00826D21" w:rsidP="004C69A3">
      <w:pPr>
        <w:spacing w:line="360" w:lineRule="auto"/>
        <w:rPr>
          <w:rFonts w:ascii="Arial" w:hAnsi="Arial" w:cs="Arial"/>
          <w:sz w:val="20"/>
          <w:szCs w:val="20"/>
        </w:rPr>
      </w:pPr>
    </w:p>
    <w:p w:rsidR="004C69A3" w:rsidRPr="004C69A3" w:rsidRDefault="004C69A3" w:rsidP="004C69A3">
      <w:pPr>
        <w:keepNext/>
        <w:numPr>
          <w:ilvl w:val="1"/>
          <w:numId w:val="11"/>
        </w:numPr>
        <w:tabs>
          <w:tab w:val="num" w:pos="1620"/>
        </w:tabs>
        <w:outlineLvl w:val="1"/>
        <w:rPr>
          <w:rFonts w:ascii="Arial" w:eastAsia="Calibri" w:hAnsi="Arial" w:cs="Arial"/>
          <w:b/>
          <w:bCs/>
          <w:sz w:val="20"/>
          <w:szCs w:val="20"/>
          <w:lang w:val="x-none"/>
        </w:rPr>
      </w:pPr>
      <w:r w:rsidRPr="004C69A3">
        <w:rPr>
          <w:rFonts w:ascii="Arial" w:eastAsia="Calibri" w:hAnsi="Arial" w:cs="Arial"/>
          <w:b/>
          <w:bCs/>
          <w:sz w:val="20"/>
          <w:szCs w:val="20"/>
          <w:lang w:val="x-none"/>
        </w:rPr>
        <w:t>RENTA/EMERYTURA</w:t>
      </w:r>
    </w:p>
    <w:p w:rsidR="00FE69F1" w:rsidRDefault="00FE69F1" w:rsidP="00FE69F1">
      <w:pPr>
        <w:spacing w:line="360" w:lineRule="auto"/>
        <w:rPr>
          <w:rFonts w:ascii="Arial" w:hAnsi="Arial" w:cs="Arial"/>
          <w:sz w:val="20"/>
          <w:szCs w:val="20"/>
        </w:rPr>
      </w:pPr>
    </w:p>
    <w:p w:rsidR="004C69A3" w:rsidRPr="00FE69F1" w:rsidRDefault="00FE69F1" w:rsidP="00FE69F1">
      <w:pPr>
        <w:spacing w:line="360" w:lineRule="auto"/>
        <w:rPr>
          <w:rFonts w:ascii="Arial" w:hAnsi="Arial" w:cs="Arial"/>
          <w:sz w:val="20"/>
          <w:szCs w:val="20"/>
        </w:rPr>
      </w:pPr>
      <w:r>
        <w:rPr>
          <w:rFonts w:ascii="Arial" w:hAnsi="Arial" w:cs="Arial"/>
          <w:sz w:val="20"/>
          <w:szCs w:val="20"/>
        </w:rPr>
        <w:t xml:space="preserve">1.  </w:t>
      </w:r>
      <w:r w:rsidR="004C69A3" w:rsidRPr="00FE69F1">
        <w:rPr>
          <w:rFonts w:ascii="Arial" w:hAnsi="Arial" w:cs="Arial"/>
          <w:sz w:val="20"/>
          <w:szCs w:val="20"/>
        </w:rPr>
        <w:t>Okres na jaki zostało przyznane świadczenie: ______________________________________</w:t>
      </w:r>
      <w:r w:rsidR="00205B6F">
        <w:rPr>
          <w:rFonts w:ascii="Arial" w:hAnsi="Arial" w:cs="Arial"/>
          <w:sz w:val="20"/>
          <w:szCs w:val="20"/>
        </w:rPr>
        <w:t>__________</w:t>
      </w:r>
    </w:p>
    <w:p w:rsidR="004C69A3" w:rsidRPr="004C69A3" w:rsidRDefault="00FE69F1" w:rsidP="00FE69F1">
      <w:pPr>
        <w:spacing w:line="360" w:lineRule="auto"/>
        <w:rPr>
          <w:rFonts w:ascii="Arial" w:hAnsi="Arial" w:cs="Arial"/>
          <w:sz w:val="20"/>
          <w:szCs w:val="20"/>
        </w:rPr>
      </w:pPr>
      <w:r>
        <w:rPr>
          <w:rFonts w:ascii="Arial" w:hAnsi="Arial" w:cs="Arial"/>
          <w:sz w:val="20"/>
          <w:szCs w:val="20"/>
        </w:rPr>
        <w:t xml:space="preserve">2.  </w:t>
      </w:r>
      <w:r w:rsidR="004C69A3" w:rsidRPr="004C69A3">
        <w:rPr>
          <w:rFonts w:ascii="Arial" w:hAnsi="Arial" w:cs="Arial"/>
          <w:sz w:val="20"/>
          <w:szCs w:val="20"/>
        </w:rPr>
        <w:t>Przez jaki organ świadczenie zostało przyznane wraz z numerem i datą wydania edycji:</w:t>
      </w:r>
    </w:p>
    <w:p w:rsidR="004C69A3" w:rsidRPr="004C69A3" w:rsidRDefault="004C69A3" w:rsidP="004C69A3">
      <w:pPr>
        <w:spacing w:line="360" w:lineRule="auto"/>
        <w:ind w:left="360"/>
        <w:rPr>
          <w:rFonts w:ascii="Arial" w:hAnsi="Arial" w:cs="Arial"/>
          <w:sz w:val="20"/>
          <w:szCs w:val="20"/>
        </w:rPr>
      </w:pPr>
      <w:r w:rsidRPr="004C69A3">
        <w:rPr>
          <w:rFonts w:ascii="Arial" w:hAnsi="Arial" w:cs="Arial"/>
          <w:sz w:val="20"/>
          <w:szCs w:val="20"/>
        </w:rPr>
        <w:t>___________________________________________________________________________</w:t>
      </w:r>
      <w:r w:rsidR="00205B6F">
        <w:rPr>
          <w:rFonts w:ascii="Arial" w:hAnsi="Arial" w:cs="Arial"/>
          <w:sz w:val="20"/>
          <w:szCs w:val="20"/>
        </w:rPr>
        <w:t>_________</w:t>
      </w:r>
    </w:p>
    <w:p w:rsidR="00FE69F1" w:rsidRDefault="00FE69F1" w:rsidP="00FE69F1">
      <w:pPr>
        <w:spacing w:line="360" w:lineRule="auto"/>
        <w:rPr>
          <w:rFonts w:ascii="Arial" w:hAnsi="Arial" w:cs="Arial"/>
          <w:sz w:val="20"/>
          <w:szCs w:val="20"/>
        </w:rPr>
      </w:pPr>
      <w:r>
        <w:rPr>
          <w:rFonts w:ascii="Arial" w:hAnsi="Arial" w:cs="Arial"/>
          <w:sz w:val="20"/>
          <w:szCs w:val="20"/>
        </w:rPr>
        <w:t xml:space="preserve">3.  </w:t>
      </w:r>
      <w:r w:rsidR="004C69A3" w:rsidRPr="004C69A3">
        <w:rPr>
          <w:rFonts w:ascii="Arial" w:hAnsi="Arial" w:cs="Arial"/>
          <w:sz w:val="20"/>
          <w:szCs w:val="20"/>
        </w:rPr>
        <w:t xml:space="preserve">Aktualne zobowiązania finansowe posiadam*/ nie posiadam* w kwocie: _________________zł. </w:t>
      </w:r>
      <w:r>
        <w:rPr>
          <w:rFonts w:ascii="Arial" w:hAnsi="Arial" w:cs="Arial"/>
          <w:sz w:val="20"/>
          <w:szCs w:val="20"/>
        </w:rPr>
        <w:t xml:space="preserve">  </w:t>
      </w:r>
    </w:p>
    <w:p w:rsidR="004C69A3" w:rsidRPr="004C69A3" w:rsidRDefault="004C69A3" w:rsidP="00FE69F1">
      <w:pPr>
        <w:spacing w:line="360" w:lineRule="auto"/>
        <w:rPr>
          <w:rFonts w:ascii="Arial" w:hAnsi="Arial" w:cs="Arial"/>
          <w:sz w:val="20"/>
          <w:szCs w:val="20"/>
        </w:rPr>
      </w:pPr>
      <w:r w:rsidRPr="004C69A3">
        <w:rPr>
          <w:rFonts w:ascii="Arial" w:hAnsi="Arial" w:cs="Arial"/>
          <w:sz w:val="20"/>
          <w:szCs w:val="20"/>
        </w:rPr>
        <w:t>wysokość miesięcznej raty spłacanego zadłużenia  ______________________zł., termin spłaty zadłużenia _______________, wierzyciele _______________________________________</w:t>
      </w:r>
      <w:r w:rsidR="00FE69F1">
        <w:rPr>
          <w:rFonts w:ascii="Arial" w:hAnsi="Arial" w:cs="Arial"/>
          <w:sz w:val="20"/>
          <w:szCs w:val="20"/>
        </w:rPr>
        <w:t>_____</w:t>
      </w:r>
      <w:r w:rsidR="00205B6F">
        <w:rPr>
          <w:rFonts w:ascii="Arial" w:hAnsi="Arial" w:cs="Arial"/>
          <w:sz w:val="20"/>
          <w:szCs w:val="20"/>
        </w:rPr>
        <w:t>__________________</w:t>
      </w:r>
    </w:p>
    <w:p w:rsidR="004C69A3" w:rsidRPr="004C69A3" w:rsidRDefault="00FE69F1" w:rsidP="00FE69F1">
      <w:pPr>
        <w:spacing w:line="360" w:lineRule="auto"/>
        <w:jc w:val="both"/>
        <w:rPr>
          <w:rFonts w:ascii="Arial" w:hAnsi="Arial" w:cs="Arial"/>
          <w:sz w:val="20"/>
          <w:szCs w:val="20"/>
        </w:rPr>
      </w:pPr>
      <w:r>
        <w:rPr>
          <w:rFonts w:ascii="Arial" w:hAnsi="Arial" w:cs="Arial"/>
          <w:sz w:val="20"/>
          <w:szCs w:val="20"/>
        </w:rPr>
        <w:t xml:space="preserve">4. </w:t>
      </w:r>
      <w:r w:rsidR="004C69A3" w:rsidRPr="004C69A3">
        <w:rPr>
          <w:rFonts w:ascii="Arial" w:hAnsi="Arial" w:cs="Arial"/>
          <w:sz w:val="20"/>
          <w:szCs w:val="20"/>
        </w:rPr>
        <w:t xml:space="preserve">Wypłata przyznanego świadczenia została / nie została zawieszona* / wstrzymana* z dniem: ____________________ (w przypadku zawieszenia lub wstrzymania wypłaty świadczenia podać datę jego wstrzymania lub zawieszenia).,  </w:t>
      </w:r>
    </w:p>
    <w:p w:rsidR="004C69A3" w:rsidRDefault="00FE69F1" w:rsidP="00FE69F1">
      <w:pPr>
        <w:spacing w:line="360" w:lineRule="auto"/>
        <w:rPr>
          <w:rFonts w:ascii="Arial" w:hAnsi="Arial" w:cs="Arial"/>
          <w:sz w:val="20"/>
          <w:szCs w:val="20"/>
        </w:rPr>
      </w:pPr>
      <w:r>
        <w:rPr>
          <w:rFonts w:ascii="Arial" w:hAnsi="Arial" w:cs="Arial"/>
          <w:sz w:val="20"/>
          <w:szCs w:val="20"/>
        </w:rPr>
        <w:t xml:space="preserve">5.  </w:t>
      </w:r>
      <w:r w:rsidR="004C69A3" w:rsidRPr="004C69A3">
        <w:rPr>
          <w:rFonts w:ascii="Arial" w:hAnsi="Arial" w:cs="Arial"/>
          <w:sz w:val="20"/>
          <w:szCs w:val="20"/>
        </w:rPr>
        <w:t>Udzielone poręczenia TAK*/NIE*, kwota ______________</w:t>
      </w:r>
      <w:r w:rsidR="00205B6F">
        <w:rPr>
          <w:rFonts w:ascii="Arial" w:hAnsi="Arial" w:cs="Arial"/>
          <w:sz w:val="20"/>
          <w:szCs w:val="20"/>
        </w:rPr>
        <w:t>___</w:t>
      </w:r>
      <w:r w:rsidR="004C69A3" w:rsidRPr="004C69A3">
        <w:rPr>
          <w:rFonts w:ascii="Arial" w:hAnsi="Arial" w:cs="Arial"/>
          <w:sz w:val="20"/>
          <w:szCs w:val="20"/>
        </w:rPr>
        <w:t>zł. wierzyciele _________________</w:t>
      </w:r>
      <w:r>
        <w:rPr>
          <w:rFonts w:ascii="Arial" w:hAnsi="Arial" w:cs="Arial"/>
          <w:sz w:val="20"/>
          <w:szCs w:val="20"/>
        </w:rPr>
        <w:t>___</w:t>
      </w:r>
      <w:r w:rsidR="00205B6F">
        <w:rPr>
          <w:rFonts w:ascii="Arial" w:hAnsi="Arial" w:cs="Arial"/>
          <w:sz w:val="20"/>
          <w:szCs w:val="20"/>
        </w:rPr>
        <w:t>____</w:t>
      </w:r>
    </w:p>
    <w:p w:rsidR="00FE69F1" w:rsidRPr="004C69A3" w:rsidRDefault="00FE69F1" w:rsidP="00FE69F1">
      <w:pPr>
        <w:spacing w:line="360" w:lineRule="auto"/>
        <w:rPr>
          <w:rFonts w:ascii="Arial" w:hAnsi="Arial" w:cs="Arial"/>
          <w:sz w:val="20"/>
          <w:szCs w:val="20"/>
        </w:rPr>
      </w:pPr>
      <w:r>
        <w:rPr>
          <w:rFonts w:ascii="Arial" w:hAnsi="Arial" w:cs="Arial"/>
          <w:sz w:val="20"/>
          <w:szCs w:val="20"/>
        </w:rPr>
        <w:t>_________________________________________________________________________________</w:t>
      </w:r>
      <w:r w:rsidR="00205B6F">
        <w:rPr>
          <w:rFonts w:ascii="Arial" w:hAnsi="Arial" w:cs="Arial"/>
          <w:sz w:val="20"/>
          <w:szCs w:val="20"/>
        </w:rPr>
        <w:t>______</w:t>
      </w:r>
    </w:p>
    <w:p w:rsidR="004C69A3" w:rsidRPr="004C69A3" w:rsidRDefault="004C69A3" w:rsidP="004C69A3">
      <w:pPr>
        <w:spacing w:line="360" w:lineRule="auto"/>
        <w:rPr>
          <w:rFonts w:ascii="Arial" w:hAnsi="Arial" w:cs="Arial"/>
          <w:sz w:val="22"/>
          <w:szCs w:val="22"/>
        </w:rPr>
      </w:pPr>
      <w:r w:rsidRPr="004C69A3">
        <w:rPr>
          <w:rFonts w:ascii="Arial" w:hAnsi="Arial" w:cs="Arial"/>
          <w:sz w:val="22"/>
          <w:szCs w:val="22"/>
        </w:rPr>
        <w:t xml:space="preserve">      </w:t>
      </w:r>
    </w:p>
    <w:p w:rsidR="004C69A3" w:rsidRPr="004C69A3" w:rsidRDefault="004C69A3" w:rsidP="004C69A3">
      <w:pPr>
        <w:rPr>
          <w:rFonts w:ascii="Arial" w:hAnsi="Arial" w:cs="Arial"/>
          <w:sz w:val="22"/>
          <w:szCs w:val="22"/>
        </w:rPr>
      </w:pPr>
    </w:p>
    <w:p w:rsidR="004C69A3" w:rsidRPr="004C69A3" w:rsidRDefault="004C69A3" w:rsidP="004C69A3">
      <w:pPr>
        <w:rPr>
          <w:rFonts w:ascii="Arial" w:hAnsi="Arial" w:cs="Arial"/>
          <w:sz w:val="22"/>
          <w:szCs w:val="22"/>
        </w:rPr>
      </w:pPr>
    </w:p>
    <w:p w:rsidR="004C69A3" w:rsidRPr="004C69A3" w:rsidRDefault="004C69A3" w:rsidP="004C69A3">
      <w:pPr>
        <w:rPr>
          <w:rFonts w:ascii="Arial" w:hAnsi="Arial" w:cs="Arial"/>
          <w:b/>
          <w:bCs/>
          <w:sz w:val="20"/>
          <w:szCs w:val="20"/>
        </w:rPr>
      </w:pPr>
      <w:r w:rsidRPr="004C69A3">
        <w:rPr>
          <w:rFonts w:ascii="Arial" w:hAnsi="Arial" w:cs="Arial"/>
          <w:b/>
          <w:bCs/>
          <w:sz w:val="20"/>
          <w:szCs w:val="20"/>
        </w:rPr>
        <w:t>Uwaga:</w:t>
      </w:r>
    </w:p>
    <w:p w:rsidR="004C69A3" w:rsidRPr="004C69A3" w:rsidRDefault="004C69A3" w:rsidP="004C69A3">
      <w:pPr>
        <w:rPr>
          <w:rFonts w:ascii="Arial" w:hAnsi="Arial" w:cs="Arial"/>
          <w:sz w:val="20"/>
          <w:szCs w:val="20"/>
        </w:rPr>
      </w:pPr>
      <w:r w:rsidRPr="004C69A3">
        <w:rPr>
          <w:rFonts w:ascii="Arial" w:hAnsi="Arial" w:cs="Arial"/>
          <w:sz w:val="20"/>
          <w:szCs w:val="20"/>
        </w:rPr>
        <w:t xml:space="preserve">Oświadczenie wypełnione nieczytelnie lub niewłaściwie nie będzie uznane przez Powiatowy Urząd Pracy </w:t>
      </w:r>
      <w:r w:rsidR="00205B6F">
        <w:rPr>
          <w:rFonts w:ascii="Arial" w:hAnsi="Arial" w:cs="Arial"/>
          <w:sz w:val="20"/>
          <w:szCs w:val="20"/>
        </w:rPr>
        <w:br/>
      </w:r>
      <w:r w:rsidRPr="004C69A3">
        <w:rPr>
          <w:rFonts w:ascii="Arial" w:hAnsi="Arial" w:cs="Arial"/>
          <w:sz w:val="20"/>
          <w:szCs w:val="20"/>
        </w:rPr>
        <w:t>w Będzinie.</w:t>
      </w:r>
    </w:p>
    <w:p w:rsidR="004C69A3" w:rsidRPr="004C69A3" w:rsidRDefault="004C69A3" w:rsidP="004C69A3">
      <w:pPr>
        <w:rPr>
          <w:rFonts w:ascii="Arial" w:hAnsi="Arial" w:cs="Arial"/>
          <w:sz w:val="16"/>
          <w:szCs w:val="16"/>
        </w:rPr>
      </w:pPr>
    </w:p>
    <w:p w:rsidR="004C69A3" w:rsidRPr="004C69A3" w:rsidRDefault="004C69A3" w:rsidP="004C69A3">
      <w:pPr>
        <w:spacing w:line="360" w:lineRule="auto"/>
        <w:rPr>
          <w:sz w:val="22"/>
          <w:szCs w:val="22"/>
        </w:rPr>
      </w:pPr>
    </w:p>
    <w:p w:rsidR="004C69A3" w:rsidRPr="004C69A3" w:rsidRDefault="004C69A3" w:rsidP="004C69A3">
      <w:pPr>
        <w:rPr>
          <w:rFonts w:ascii="Arial Narrow" w:hAnsi="Arial Narrow" w:cs="Arial Narrow"/>
          <w:b/>
          <w:bCs/>
          <w:sz w:val="22"/>
          <w:szCs w:val="22"/>
          <w:u w:val="single"/>
        </w:rPr>
      </w:pPr>
    </w:p>
    <w:p w:rsidR="00FE69F1" w:rsidRDefault="00FE69F1" w:rsidP="00FE69F1">
      <w:pPr>
        <w:ind w:left="4248"/>
        <w:rPr>
          <w:rFonts w:ascii="Arial" w:hAnsi="Arial" w:cs="Arial"/>
          <w:bCs/>
          <w:sz w:val="20"/>
          <w:szCs w:val="20"/>
        </w:rPr>
      </w:pPr>
      <w:r>
        <w:rPr>
          <w:rFonts w:ascii="Arial" w:hAnsi="Arial" w:cs="Arial"/>
          <w:bCs/>
          <w:sz w:val="20"/>
          <w:szCs w:val="20"/>
        </w:rPr>
        <w:t>………………………………………………………..</w:t>
      </w:r>
      <w:r w:rsidR="004C69A3" w:rsidRPr="004C69A3">
        <w:rPr>
          <w:rFonts w:ascii="Arial" w:hAnsi="Arial" w:cs="Arial"/>
          <w:bCs/>
          <w:sz w:val="20"/>
          <w:szCs w:val="20"/>
        </w:rPr>
        <w:t xml:space="preserve">                                                                                                     </w:t>
      </w:r>
      <w:r w:rsidRPr="00FE69F1">
        <w:rPr>
          <w:rFonts w:ascii="Arial" w:hAnsi="Arial" w:cs="Arial"/>
          <w:bCs/>
          <w:sz w:val="20"/>
          <w:szCs w:val="20"/>
        </w:rPr>
        <w:t xml:space="preserve">   </w:t>
      </w:r>
      <w:r>
        <w:rPr>
          <w:rFonts w:ascii="Arial" w:hAnsi="Arial" w:cs="Arial"/>
          <w:bCs/>
          <w:sz w:val="20"/>
          <w:szCs w:val="20"/>
        </w:rPr>
        <w:t xml:space="preserve">   </w:t>
      </w:r>
    </w:p>
    <w:p w:rsidR="004C69A3" w:rsidRPr="004C69A3" w:rsidRDefault="00FE69F1" w:rsidP="00FE69F1">
      <w:pPr>
        <w:ind w:left="4248"/>
        <w:rPr>
          <w:rFonts w:ascii="Arial" w:hAnsi="Arial" w:cs="Arial"/>
          <w:bCs/>
          <w:sz w:val="20"/>
          <w:szCs w:val="20"/>
        </w:rPr>
      </w:pPr>
      <w:r>
        <w:rPr>
          <w:rFonts w:ascii="Arial" w:hAnsi="Arial" w:cs="Arial"/>
          <w:bCs/>
          <w:sz w:val="20"/>
          <w:szCs w:val="20"/>
        </w:rPr>
        <w:t xml:space="preserve">           </w:t>
      </w:r>
      <w:r w:rsidR="004C69A3" w:rsidRPr="004C69A3">
        <w:rPr>
          <w:rFonts w:ascii="Arial" w:hAnsi="Arial" w:cs="Arial"/>
          <w:bCs/>
          <w:sz w:val="20"/>
          <w:szCs w:val="20"/>
        </w:rPr>
        <w:t>data</w:t>
      </w:r>
      <w:r>
        <w:rPr>
          <w:rFonts w:ascii="Arial" w:hAnsi="Arial" w:cs="Arial"/>
          <w:bCs/>
          <w:sz w:val="20"/>
          <w:szCs w:val="20"/>
        </w:rPr>
        <w:t xml:space="preserve"> i czytelny podpis Poręczyciela</w:t>
      </w:r>
    </w:p>
    <w:p w:rsidR="004C69A3" w:rsidRPr="004C69A3" w:rsidRDefault="004C69A3" w:rsidP="004C69A3">
      <w:pPr>
        <w:tabs>
          <w:tab w:val="left" w:pos="5686"/>
        </w:tabs>
        <w:rPr>
          <w:rFonts w:ascii="Arial Narrow" w:hAnsi="Arial Narrow" w:cs="Arial Narrow"/>
          <w:b/>
          <w:bCs/>
          <w:sz w:val="22"/>
          <w:szCs w:val="22"/>
        </w:rPr>
      </w:pPr>
    </w:p>
    <w:p w:rsidR="004C69A3" w:rsidRPr="004C69A3" w:rsidRDefault="004C69A3" w:rsidP="004C69A3">
      <w:pPr>
        <w:tabs>
          <w:tab w:val="left" w:pos="5686"/>
        </w:tabs>
        <w:rPr>
          <w:rFonts w:ascii="Arial Narrow" w:hAnsi="Arial Narrow" w:cs="Arial Narrow"/>
          <w:b/>
          <w:bCs/>
          <w:sz w:val="22"/>
          <w:szCs w:val="22"/>
        </w:rPr>
      </w:pPr>
    </w:p>
    <w:p w:rsidR="004C69A3" w:rsidRPr="004C69A3" w:rsidRDefault="004C69A3" w:rsidP="004C69A3">
      <w:pPr>
        <w:tabs>
          <w:tab w:val="left" w:pos="5686"/>
        </w:tabs>
        <w:rPr>
          <w:rFonts w:ascii="Arial Narrow" w:hAnsi="Arial Narrow" w:cs="Arial Narrow"/>
          <w:b/>
          <w:bCs/>
          <w:sz w:val="22"/>
          <w:szCs w:val="22"/>
        </w:rPr>
      </w:pPr>
    </w:p>
    <w:p w:rsidR="004C69A3" w:rsidRPr="004C69A3" w:rsidRDefault="004C69A3" w:rsidP="004C69A3">
      <w:pPr>
        <w:tabs>
          <w:tab w:val="left" w:pos="5686"/>
        </w:tabs>
        <w:rPr>
          <w:rFonts w:ascii="Arial Narrow" w:hAnsi="Arial Narrow" w:cs="Arial Narrow"/>
          <w:b/>
          <w:bCs/>
          <w:sz w:val="22"/>
          <w:szCs w:val="22"/>
        </w:rPr>
      </w:pPr>
    </w:p>
    <w:p w:rsidR="004C69A3" w:rsidRDefault="004C69A3" w:rsidP="004C69A3">
      <w:pPr>
        <w:tabs>
          <w:tab w:val="left" w:pos="5686"/>
        </w:tabs>
        <w:rPr>
          <w:rFonts w:ascii="Arial Narrow" w:hAnsi="Arial Narrow" w:cs="Arial Narrow"/>
          <w:b/>
          <w:bCs/>
          <w:sz w:val="22"/>
          <w:szCs w:val="22"/>
        </w:rPr>
      </w:pPr>
    </w:p>
    <w:p w:rsidR="00826D21" w:rsidRPr="004C69A3" w:rsidRDefault="00826D21" w:rsidP="004C69A3">
      <w:pPr>
        <w:tabs>
          <w:tab w:val="left" w:pos="5686"/>
        </w:tabs>
        <w:rPr>
          <w:rFonts w:ascii="Arial Narrow" w:hAnsi="Arial Narrow" w:cs="Arial Narrow"/>
          <w:b/>
          <w:bCs/>
          <w:sz w:val="22"/>
          <w:szCs w:val="22"/>
        </w:rPr>
      </w:pPr>
    </w:p>
    <w:p w:rsidR="00B715F2" w:rsidRDefault="005B18C7" w:rsidP="00205B6F">
      <w:pPr>
        <w:tabs>
          <w:tab w:val="left" w:pos="9072"/>
        </w:tabs>
        <w:ind w:left="2124" w:hanging="15"/>
        <w:rPr>
          <w:rFonts w:ascii="Arial" w:eastAsia="Calibri" w:hAnsi="Arial" w:cs="Arial"/>
          <w:b/>
          <w:bCs/>
          <w:sz w:val="20"/>
          <w:szCs w:val="20"/>
        </w:rPr>
      </w:pPr>
      <w:r>
        <w:rPr>
          <w:rFonts w:ascii="Arial" w:eastAsia="Calibri" w:hAnsi="Arial" w:cs="Arial"/>
          <w:b/>
          <w:bCs/>
          <w:sz w:val="20"/>
          <w:szCs w:val="20"/>
        </w:rPr>
        <w:t xml:space="preserve">                                                                                               </w:t>
      </w:r>
      <w:r w:rsidR="00205B6F">
        <w:rPr>
          <w:rFonts w:ascii="Arial" w:eastAsia="Calibri" w:hAnsi="Arial" w:cs="Arial"/>
          <w:b/>
          <w:bCs/>
          <w:sz w:val="20"/>
          <w:szCs w:val="20"/>
        </w:rPr>
        <w:t xml:space="preserve">              </w:t>
      </w:r>
      <w:r>
        <w:rPr>
          <w:rFonts w:ascii="Arial" w:eastAsia="Calibri" w:hAnsi="Arial" w:cs="Arial"/>
          <w:b/>
          <w:bCs/>
          <w:sz w:val="20"/>
          <w:szCs w:val="20"/>
        </w:rPr>
        <w:t xml:space="preserve"> </w:t>
      </w:r>
    </w:p>
    <w:p w:rsidR="00B715F2" w:rsidRDefault="00B715F2" w:rsidP="00205B6F">
      <w:pPr>
        <w:tabs>
          <w:tab w:val="left" w:pos="9072"/>
        </w:tabs>
        <w:ind w:left="2124" w:hanging="15"/>
        <w:rPr>
          <w:rFonts w:ascii="Arial" w:eastAsia="Calibri" w:hAnsi="Arial" w:cs="Arial"/>
          <w:b/>
          <w:bCs/>
          <w:sz w:val="20"/>
          <w:szCs w:val="20"/>
        </w:rPr>
      </w:pPr>
    </w:p>
    <w:p w:rsidR="005B18C7" w:rsidRDefault="00B715F2" w:rsidP="00205B6F">
      <w:pPr>
        <w:tabs>
          <w:tab w:val="left" w:pos="9072"/>
        </w:tabs>
        <w:ind w:left="2124" w:hanging="15"/>
        <w:rPr>
          <w:rFonts w:ascii="Arial" w:eastAsia="Calibri" w:hAnsi="Arial" w:cs="Arial"/>
          <w:b/>
          <w:bCs/>
          <w:sz w:val="20"/>
          <w:szCs w:val="20"/>
        </w:rPr>
      </w:pPr>
      <w:r>
        <w:rPr>
          <w:rFonts w:ascii="Arial" w:eastAsia="Calibri" w:hAnsi="Arial" w:cs="Arial"/>
          <w:b/>
          <w:bCs/>
          <w:sz w:val="20"/>
          <w:szCs w:val="20"/>
        </w:rPr>
        <w:lastRenderedPageBreak/>
        <w:tab/>
        <w:t xml:space="preserve">                                                                                                              </w:t>
      </w:r>
      <w:r w:rsidR="005B18C7">
        <w:rPr>
          <w:rFonts w:ascii="Arial" w:eastAsia="Calibri" w:hAnsi="Arial" w:cs="Arial"/>
          <w:b/>
          <w:bCs/>
          <w:sz w:val="20"/>
          <w:szCs w:val="20"/>
        </w:rPr>
        <w:t>Załącznik nr 5</w:t>
      </w:r>
    </w:p>
    <w:p w:rsidR="005B18C7" w:rsidRPr="005B18C7" w:rsidRDefault="005B18C7" w:rsidP="005B18C7">
      <w:pPr>
        <w:tabs>
          <w:tab w:val="left" w:pos="9072"/>
        </w:tabs>
        <w:ind w:left="2124" w:hanging="15"/>
        <w:rPr>
          <w:rFonts w:ascii="Arial" w:eastAsia="Calibri" w:hAnsi="Arial" w:cs="Arial"/>
          <w:b/>
          <w:bCs/>
          <w:sz w:val="20"/>
          <w:szCs w:val="20"/>
        </w:rPr>
      </w:pPr>
    </w:p>
    <w:p w:rsidR="004C69A3" w:rsidRPr="004C69A3" w:rsidRDefault="004C69A3" w:rsidP="004C69A3">
      <w:pPr>
        <w:tabs>
          <w:tab w:val="left" w:pos="9072"/>
        </w:tabs>
        <w:ind w:hanging="15"/>
        <w:jc w:val="center"/>
        <w:rPr>
          <w:rFonts w:ascii="Arial" w:eastAsia="Calibri" w:hAnsi="Arial" w:cs="Arial"/>
          <w:b/>
          <w:bCs/>
          <w:sz w:val="20"/>
          <w:szCs w:val="20"/>
          <w:lang w:val="x-none"/>
        </w:rPr>
      </w:pPr>
      <w:r w:rsidRPr="004C69A3">
        <w:rPr>
          <w:rFonts w:ascii="Arial" w:eastAsia="Calibri" w:hAnsi="Arial" w:cs="Arial"/>
          <w:b/>
          <w:bCs/>
          <w:sz w:val="20"/>
          <w:szCs w:val="20"/>
          <w:lang w:val="x-none"/>
        </w:rPr>
        <w:t>OŚWIADCZENIE</w:t>
      </w:r>
    </w:p>
    <w:p w:rsidR="004C69A3" w:rsidRPr="004C69A3" w:rsidRDefault="004C69A3" w:rsidP="004C69A3">
      <w:pPr>
        <w:tabs>
          <w:tab w:val="left" w:pos="9072"/>
        </w:tabs>
        <w:ind w:hanging="15"/>
        <w:jc w:val="center"/>
        <w:rPr>
          <w:rFonts w:ascii="Arial" w:eastAsia="Calibri" w:hAnsi="Arial" w:cs="Arial"/>
          <w:b/>
          <w:bCs/>
          <w:sz w:val="20"/>
          <w:szCs w:val="20"/>
          <w:lang w:val="x-none"/>
        </w:rPr>
      </w:pPr>
      <w:r w:rsidRPr="004C69A3">
        <w:rPr>
          <w:rFonts w:ascii="Arial" w:eastAsia="Calibri" w:hAnsi="Arial" w:cs="Arial"/>
          <w:b/>
          <w:bCs/>
          <w:sz w:val="20"/>
          <w:szCs w:val="20"/>
          <w:lang w:val="x-none"/>
        </w:rPr>
        <w:t>O MAJĄTKOWEJ WSPÓLNOŚCI MAŁŻEŃSKIEJ</w:t>
      </w:r>
    </w:p>
    <w:p w:rsidR="004C69A3" w:rsidRPr="004C69A3" w:rsidRDefault="004C69A3" w:rsidP="004C69A3">
      <w:pPr>
        <w:tabs>
          <w:tab w:val="left" w:pos="9072"/>
        </w:tabs>
        <w:ind w:hanging="15"/>
        <w:jc w:val="both"/>
        <w:rPr>
          <w:rFonts w:ascii="Arial" w:eastAsia="Calibri" w:hAnsi="Arial" w:cs="Arial"/>
          <w:sz w:val="20"/>
          <w:szCs w:val="20"/>
          <w:lang w:val="x-none"/>
        </w:rPr>
      </w:pPr>
    </w:p>
    <w:p w:rsidR="004C69A3" w:rsidRPr="004C69A3" w:rsidRDefault="004C69A3" w:rsidP="004C69A3">
      <w:pPr>
        <w:tabs>
          <w:tab w:val="left" w:pos="9072"/>
        </w:tabs>
        <w:ind w:hanging="15"/>
        <w:jc w:val="both"/>
        <w:rPr>
          <w:rFonts w:ascii="Arial" w:eastAsia="Calibri" w:hAnsi="Arial" w:cs="Arial"/>
          <w:sz w:val="20"/>
          <w:szCs w:val="20"/>
          <w:lang w:val="x-none"/>
        </w:rPr>
      </w:pPr>
    </w:p>
    <w:p w:rsidR="004C69A3" w:rsidRPr="004C69A3" w:rsidRDefault="004C69A3" w:rsidP="004C69A3">
      <w:pPr>
        <w:spacing w:line="100" w:lineRule="atLeast"/>
        <w:ind w:left="14"/>
        <w:jc w:val="both"/>
        <w:rPr>
          <w:rFonts w:ascii="Arial" w:hAnsi="Arial" w:cs="Arial"/>
          <w:b/>
          <w:bCs/>
          <w:sz w:val="20"/>
          <w:szCs w:val="20"/>
        </w:rPr>
      </w:pPr>
      <w:r w:rsidRPr="004C69A3">
        <w:rPr>
          <w:rFonts w:ascii="Arial" w:hAnsi="Arial" w:cs="Arial"/>
          <w:sz w:val="20"/>
          <w:szCs w:val="20"/>
        </w:rPr>
        <w:t xml:space="preserve">Uprzedzony o odpowiedzialności karnej za fałszywe zeznanie, zgodnie z art. 233 § 1 Kodeksu Karnego, </w:t>
      </w:r>
      <w:r w:rsidR="00B715F2">
        <w:rPr>
          <w:rFonts w:ascii="Arial" w:hAnsi="Arial" w:cs="Arial"/>
          <w:sz w:val="20"/>
          <w:szCs w:val="20"/>
        </w:rPr>
        <w:br/>
        <w:t xml:space="preserve">( tekst jednolity: Dziennik Ustaw z 2017r poz. 2204 z późniejszymi zmianami ) </w:t>
      </w:r>
      <w:r w:rsidRPr="004C69A3">
        <w:rPr>
          <w:rFonts w:ascii="Arial" w:hAnsi="Arial" w:cs="Arial"/>
          <w:sz w:val="20"/>
          <w:szCs w:val="20"/>
        </w:rPr>
        <w:t>który brzmi:</w:t>
      </w:r>
    </w:p>
    <w:p w:rsidR="004C69A3" w:rsidRPr="004C69A3" w:rsidRDefault="004C69A3" w:rsidP="004C69A3">
      <w:pPr>
        <w:autoSpaceDE w:val="0"/>
        <w:spacing w:line="100" w:lineRule="atLeast"/>
        <w:ind w:left="232" w:right="423"/>
        <w:jc w:val="both"/>
        <w:rPr>
          <w:rFonts w:ascii="Arial" w:hAnsi="Arial" w:cs="Arial"/>
          <w:b/>
          <w:bCs/>
          <w:sz w:val="20"/>
          <w:szCs w:val="20"/>
        </w:rPr>
      </w:pPr>
      <w:r w:rsidRPr="004C69A3">
        <w:rPr>
          <w:rFonts w:ascii="Arial" w:hAnsi="Arial" w:cs="Arial"/>
          <w:b/>
          <w:bCs/>
          <w:sz w:val="20"/>
          <w:szCs w:val="20"/>
        </w:rPr>
        <w:t>„Kto, składając zeznanie mające służyć za dowód w postępowaniu sądowym lub w innym postępowaniu prowadzonym na podstawie ustawy, zeznaje nieprawdę lub zataja prawdę, podlega karze pozbawienia</w:t>
      </w:r>
      <w:r w:rsidR="0089735A" w:rsidRPr="005B18C7">
        <w:rPr>
          <w:rFonts w:ascii="Arial" w:hAnsi="Arial" w:cs="Arial"/>
          <w:b/>
          <w:bCs/>
          <w:sz w:val="20"/>
          <w:szCs w:val="20"/>
        </w:rPr>
        <w:t xml:space="preserve"> </w:t>
      </w:r>
      <w:r w:rsidRPr="004C69A3">
        <w:rPr>
          <w:rFonts w:ascii="Arial" w:hAnsi="Arial" w:cs="Arial"/>
          <w:b/>
          <w:bCs/>
          <w:sz w:val="20"/>
          <w:szCs w:val="20"/>
        </w:rPr>
        <w:t>wolności od 6 miesięcy do lat 8" oświadczam , że:</w:t>
      </w:r>
    </w:p>
    <w:p w:rsidR="004C69A3" w:rsidRPr="004C69A3" w:rsidRDefault="004C69A3" w:rsidP="004C69A3">
      <w:pPr>
        <w:autoSpaceDE w:val="0"/>
        <w:jc w:val="both"/>
        <w:rPr>
          <w:rFonts w:ascii="Arial" w:hAnsi="Arial" w:cs="Arial"/>
          <w:b/>
          <w:bCs/>
          <w:sz w:val="20"/>
          <w:szCs w:val="20"/>
        </w:rPr>
      </w:pPr>
    </w:p>
    <w:p w:rsidR="004C69A3" w:rsidRPr="004C69A3" w:rsidRDefault="004C69A3" w:rsidP="004C69A3">
      <w:pPr>
        <w:autoSpaceDE w:val="0"/>
        <w:jc w:val="both"/>
        <w:rPr>
          <w:rFonts w:ascii="Arial" w:hAnsi="Arial" w:cs="Arial"/>
          <w:b/>
          <w:bCs/>
          <w:sz w:val="20"/>
          <w:szCs w:val="20"/>
        </w:rPr>
      </w:pPr>
    </w:p>
    <w:p w:rsidR="004C69A3" w:rsidRPr="004C69A3" w:rsidRDefault="004C69A3" w:rsidP="004C69A3">
      <w:pPr>
        <w:widowControl w:val="0"/>
        <w:numPr>
          <w:ilvl w:val="0"/>
          <w:numId w:val="15"/>
        </w:numPr>
        <w:tabs>
          <w:tab w:val="clear" w:pos="360"/>
          <w:tab w:val="num" w:pos="720"/>
          <w:tab w:val="left" w:pos="2268"/>
        </w:tabs>
        <w:autoSpaceDE w:val="0"/>
        <w:spacing w:line="480" w:lineRule="auto"/>
        <w:ind w:left="567" w:hanging="454"/>
        <w:jc w:val="both"/>
        <w:rPr>
          <w:rFonts w:ascii="Arial" w:hAnsi="Arial" w:cs="Arial"/>
          <w:sz w:val="20"/>
          <w:szCs w:val="20"/>
        </w:rPr>
      </w:pPr>
      <w:r w:rsidRPr="004C69A3">
        <w:rPr>
          <w:rFonts w:ascii="Arial" w:hAnsi="Arial" w:cs="Arial"/>
          <w:sz w:val="20"/>
          <w:szCs w:val="20"/>
        </w:rPr>
        <w:t>Pozostaję w związku małżeńskim*</w:t>
      </w:r>
    </w:p>
    <w:p w:rsidR="004C69A3" w:rsidRPr="005B18C7" w:rsidRDefault="004C69A3" w:rsidP="004C69A3">
      <w:pPr>
        <w:widowControl w:val="0"/>
        <w:numPr>
          <w:ilvl w:val="0"/>
          <w:numId w:val="16"/>
        </w:numPr>
        <w:tabs>
          <w:tab w:val="left" w:pos="1080"/>
        </w:tabs>
        <w:autoSpaceDE w:val="0"/>
        <w:jc w:val="both"/>
        <w:rPr>
          <w:rFonts w:ascii="Arial" w:hAnsi="Arial" w:cs="Arial"/>
          <w:sz w:val="20"/>
          <w:szCs w:val="20"/>
        </w:rPr>
      </w:pPr>
      <w:r w:rsidRPr="004C69A3">
        <w:rPr>
          <w:rFonts w:ascii="Arial" w:hAnsi="Arial" w:cs="Arial"/>
          <w:sz w:val="20"/>
          <w:szCs w:val="20"/>
        </w:rPr>
        <w:t xml:space="preserve">pozostaję w ustawowej majątkowej wspólności małżeńskiej z </w:t>
      </w:r>
    </w:p>
    <w:p w:rsidR="004C69A3" w:rsidRPr="005B18C7" w:rsidRDefault="004C69A3" w:rsidP="004C69A3">
      <w:pPr>
        <w:widowControl w:val="0"/>
        <w:tabs>
          <w:tab w:val="left" w:pos="1080"/>
        </w:tabs>
        <w:autoSpaceDE w:val="0"/>
        <w:ind w:left="720"/>
        <w:jc w:val="both"/>
        <w:rPr>
          <w:rFonts w:ascii="Arial" w:hAnsi="Arial" w:cs="Arial"/>
          <w:sz w:val="20"/>
          <w:szCs w:val="20"/>
        </w:rPr>
      </w:pPr>
    </w:p>
    <w:p w:rsidR="004C69A3" w:rsidRPr="004C69A3" w:rsidRDefault="004C69A3" w:rsidP="004C69A3">
      <w:pPr>
        <w:widowControl w:val="0"/>
        <w:tabs>
          <w:tab w:val="left" w:pos="1080"/>
        </w:tabs>
        <w:autoSpaceDE w:val="0"/>
        <w:ind w:left="720"/>
        <w:jc w:val="both"/>
        <w:rPr>
          <w:rFonts w:ascii="Arial" w:hAnsi="Arial" w:cs="Arial"/>
          <w:sz w:val="20"/>
          <w:szCs w:val="20"/>
        </w:rPr>
      </w:pPr>
      <w:r w:rsidRPr="004C69A3">
        <w:rPr>
          <w:rFonts w:ascii="Arial" w:hAnsi="Arial" w:cs="Arial"/>
          <w:sz w:val="20"/>
          <w:szCs w:val="20"/>
        </w:rPr>
        <w:t>........…..........................….......................…...…………</w:t>
      </w:r>
      <w:r w:rsidRPr="005B18C7">
        <w:rPr>
          <w:rFonts w:ascii="Arial" w:hAnsi="Arial" w:cs="Arial"/>
          <w:sz w:val="20"/>
          <w:szCs w:val="20"/>
        </w:rPr>
        <w:t>……………………………………</w:t>
      </w:r>
    </w:p>
    <w:p w:rsidR="004C69A3" w:rsidRPr="005B18C7" w:rsidRDefault="004C69A3" w:rsidP="004C69A3">
      <w:pPr>
        <w:tabs>
          <w:tab w:val="left" w:pos="1080"/>
        </w:tabs>
        <w:autoSpaceDE w:val="0"/>
        <w:jc w:val="both"/>
        <w:rPr>
          <w:rFonts w:ascii="Arial" w:hAnsi="Arial" w:cs="Arial"/>
          <w:sz w:val="20"/>
          <w:szCs w:val="20"/>
        </w:rPr>
      </w:pPr>
      <w:r w:rsidRPr="005B18C7">
        <w:rPr>
          <w:rFonts w:ascii="Arial" w:hAnsi="Arial" w:cs="Arial"/>
          <w:sz w:val="20"/>
          <w:szCs w:val="20"/>
        </w:rPr>
        <w:t xml:space="preserve">                                                       </w:t>
      </w:r>
      <w:r w:rsidRPr="004C69A3">
        <w:rPr>
          <w:rFonts w:ascii="Arial" w:hAnsi="Arial" w:cs="Arial"/>
          <w:sz w:val="20"/>
          <w:szCs w:val="20"/>
        </w:rPr>
        <w:t>(imię i nazwisko współmałżonka)</w:t>
      </w:r>
    </w:p>
    <w:p w:rsidR="004C69A3" w:rsidRPr="004C69A3" w:rsidRDefault="004C69A3" w:rsidP="004C69A3">
      <w:pPr>
        <w:tabs>
          <w:tab w:val="left" w:pos="1080"/>
        </w:tabs>
        <w:autoSpaceDE w:val="0"/>
        <w:jc w:val="both"/>
        <w:rPr>
          <w:rFonts w:ascii="Arial" w:hAnsi="Arial" w:cs="Arial"/>
          <w:sz w:val="20"/>
          <w:szCs w:val="20"/>
        </w:rPr>
      </w:pPr>
    </w:p>
    <w:p w:rsidR="004C69A3" w:rsidRPr="004C69A3" w:rsidRDefault="004C69A3" w:rsidP="004C69A3">
      <w:pPr>
        <w:widowControl w:val="0"/>
        <w:tabs>
          <w:tab w:val="left" w:pos="1080"/>
        </w:tabs>
        <w:autoSpaceDE w:val="0"/>
        <w:spacing w:line="100" w:lineRule="atLeast"/>
        <w:ind w:left="708"/>
        <w:jc w:val="both"/>
        <w:rPr>
          <w:rFonts w:ascii="Arial" w:hAnsi="Arial" w:cs="Arial"/>
          <w:kern w:val="1"/>
          <w:sz w:val="20"/>
          <w:szCs w:val="20"/>
        </w:rPr>
      </w:pPr>
      <w:r w:rsidRPr="005B18C7">
        <w:rPr>
          <w:rFonts w:ascii="Arial" w:hAnsi="Arial" w:cs="Arial"/>
          <w:kern w:val="1"/>
          <w:sz w:val="20"/>
          <w:szCs w:val="20"/>
        </w:rPr>
        <w:t xml:space="preserve"> </w:t>
      </w:r>
      <w:r w:rsidRPr="004C69A3">
        <w:rPr>
          <w:rFonts w:ascii="Arial" w:hAnsi="Arial" w:cs="Arial"/>
          <w:kern w:val="1"/>
          <w:sz w:val="20"/>
          <w:szCs w:val="20"/>
        </w:rPr>
        <w:t>.................................................................................................................………………</w:t>
      </w:r>
    </w:p>
    <w:p w:rsidR="004C69A3" w:rsidRPr="004C69A3" w:rsidRDefault="004C69A3" w:rsidP="004C69A3">
      <w:pPr>
        <w:tabs>
          <w:tab w:val="left" w:pos="1080"/>
        </w:tabs>
        <w:autoSpaceDE w:val="0"/>
        <w:ind w:left="1531"/>
        <w:jc w:val="both"/>
        <w:rPr>
          <w:rFonts w:ascii="Arial" w:hAnsi="Arial" w:cs="Arial"/>
          <w:sz w:val="20"/>
          <w:szCs w:val="20"/>
        </w:rPr>
      </w:pPr>
      <w:r w:rsidRPr="004C69A3">
        <w:rPr>
          <w:rFonts w:ascii="Arial" w:hAnsi="Arial" w:cs="Arial"/>
          <w:sz w:val="20"/>
          <w:szCs w:val="20"/>
        </w:rPr>
        <w:t xml:space="preserve">                           </w:t>
      </w:r>
      <w:r w:rsidRPr="005B18C7">
        <w:rPr>
          <w:rFonts w:ascii="Arial" w:hAnsi="Arial" w:cs="Arial"/>
          <w:sz w:val="20"/>
          <w:szCs w:val="20"/>
        </w:rPr>
        <w:t xml:space="preserve">     </w:t>
      </w:r>
      <w:r w:rsidRPr="004C69A3">
        <w:rPr>
          <w:rFonts w:ascii="Arial" w:hAnsi="Arial" w:cs="Arial"/>
          <w:sz w:val="20"/>
          <w:szCs w:val="20"/>
        </w:rPr>
        <w:t xml:space="preserve">    (adres współmałżonka)</w:t>
      </w:r>
    </w:p>
    <w:p w:rsidR="004C69A3" w:rsidRPr="004C69A3" w:rsidRDefault="004C69A3" w:rsidP="004C69A3">
      <w:pPr>
        <w:autoSpaceDE w:val="0"/>
        <w:ind w:left="1531" w:firstLine="596"/>
        <w:jc w:val="both"/>
        <w:rPr>
          <w:rFonts w:ascii="Arial" w:hAnsi="Arial" w:cs="Arial"/>
          <w:sz w:val="20"/>
          <w:szCs w:val="20"/>
        </w:rPr>
      </w:pPr>
    </w:p>
    <w:p w:rsidR="004C69A3" w:rsidRPr="005B18C7" w:rsidRDefault="004C69A3" w:rsidP="004C69A3">
      <w:pPr>
        <w:widowControl w:val="0"/>
        <w:numPr>
          <w:ilvl w:val="0"/>
          <w:numId w:val="16"/>
        </w:numPr>
        <w:tabs>
          <w:tab w:val="left" w:pos="1080"/>
        </w:tabs>
        <w:autoSpaceDE w:val="0"/>
        <w:jc w:val="both"/>
        <w:rPr>
          <w:rFonts w:ascii="Arial" w:hAnsi="Arial" w:cs="Arial"/>
          <w:sz w:val="20"/>
          <w:szCs w:val="20"/>
        </w:rPr>
      </w:pPr>
      <w:r w:rsidRPr="004C69A3">
        <w:rPr>
          <w:rFonts w:ascii="Arial" w:hAnsi="Arial" w:cs="Arial"/>
          <w:sz w:val="20"/>
          <w:szCs w:val="20"/>
        </w:rPr>
        <w:t>posiadam rozdzielność majątkową z:</w:t>
      </w:r>
    </w:p>
    <w:p w:rsidR="004C69A3" w:rsidRPr="005B18C7" w:rsidRDefault="004C69A3" w:rsidP="004C69A3">
      <w:pPr>
        <w:widowControl w:val="0"/>
        <w:tabs>
          <w:tab w:val="left" w:pos="1080"/>
        </w:tabs>
        <w:autoSpaceDE w:val="0"/>
        <w:ind w:left="720"/>
        <w:jc w:val="both"/>
        <w:rPr>
          <w:rFonts w:ascii="Arial" w:hAnsi="Arial" w:cs="Arial"/>
          <w:sz w:val="20"/>
          <w:szCs w:val="20"/>
        </w:rPr>
      </w:pPr>
    </w:p>
    <w:p w:rsidR="004C69A3" w:rsidRPr="004C69A3" w:rsidRDefault="004C69A3" w:rsidP="004C69A3">
      <w:pPr>
        <w:widowControl w:val="0"/>
        <w:tabs>
          <w:tab w:val="left" w:pos="1080"/>
        </w:tabs>
        <w:autoSpaceDE w:val="0"/>
        <w:ind w:left="720"/>
        <w:jc w:val="both"/>
        <w:rPr>
          <w:rFonts w:ascii="Arial" w:hAnsi="Arial" w:cs="Arial"/>
          <w:sz w:val="20"/>
          <w:szCs w:val="20"/>
        </w:rPr>
      </w:pPr>
      <w:r w:rsidRPr="004C69A3">
        <w:rPr>
          <w:rFonts w:ascii="Arial" w:hAnsi="Arial" w:cs="Arial"/>
          <w:sz w:val="20"/>
          <w:szCs w:val="20"/>
          <w:vertAlign w:val="superscript"/>
        </w:rPr>
        <w:t xml:space="preserve">  </w:t>
      </w:r>
      <w:r w:rsidRPr="004C69A3">
        <w:rPr>
          <w:rFonts w:ascii="Arial" w:hAnsi="Arial" w:cs="Arial"/>
          <w:sz w:val="20"/>
          <w:szCs w:val="20"/>
        </w:rPr>
        <w:t>..................................................................…………………………................................*</w:t>
      </w:r>
    </w:p>
    <w:p w:rsidR="004C69A3" w:rsidRPr="004C69A3" w:rsidRDefault="004C69A3" w:rsidP="004C69A3">
      <w:pPr>
        <w:autoSpaceDE w:val="0"/>
        <w:jc w:val="both"/>
        <w:rPr>
          <w:rFonts w:ascii="Arial" w:hAnsi="Arial" w:cs="Arial"/>
          <w:sz w:val="20"/>
          <w:szCs w:val="20"/>
        </w:rPr>
      </w:pPr>
      <w:r w:rsidRPr="005B18C7">
        <w:rPr>
          <w:rFonts w:ascii="Arial" w:hAnsi="Arial" w:cs="Arial"/>
          <w:sz w:val="20"/>
          <w:szCs w:val="20"/>
        </w:rPr>
        <w:t xml:space="preserve">                                                       </w:t>
      </w:r>
      <w:r w:rsidRPr="004C69A3">
        <w:rPr>
          <w:rFonts w:ascii="Arial" w:hAnsi="Arial" w:cs="Arial"/>
          <w:sz w:val="20"/>
          <w:szCs w:val="20"/>
        </w:rPr>
        <w:t>(imię i nazwisko współmałżonka)</w:t>
      </w:r>
    </w:p>
    <w:p w:rsidR="004C69A3" w:rsidRPr="004C69A3" w:rsidRDefault="004C69A3" w:rsidP="004C69A3">
      <w:pPr>
        <w:autoSpaceDE w:val="0"/>
        <w:spacing w:line="480" w:lineRule="auto"/>
        <w:ind w:left="113" w:firstLine="454"/>
        <w:jc w:val="both"/>
        <w:rPr>
          <w:rFonts w:ascii="Arial" w:hAnsi="Arial" w:cs="Arial"/>
          <w:sz w:val="20"/>
          <w:szCs w:val="20"/>
        </w:rPr>
      </w:pPr>
      <w:r w:rsidRPr="004C69A3">
        <w:rPr>
          <w:rFonts w:ascii="Arial" w:hAnsi="Arial" w:cs="Arial"/>
          <w:sz w:val="20"/>
          <w:szCs w:val="20"/>
        </w:rPr>
        <w:t xml:space="preserve">  </w:t>
      </w:r>
    </w:p>
    <w:p w:rsidR="004C69A3" w:rsidRPr="004C69A3" w:rsidRDefault="004C69A3" w:rsidP="004C69A3">
      <w:pPr>
        <w:widowControl w:val="0"/>
        <w:numPr>
          <w:ilvl w:val="0"/>
          <w:numId w:val="15"/>
        </w:numPr>
        <w:tabs>
          <w:tab w:val="clear" w:pos="360"/>
          <w:tab w:val="num" w:pos="720"/>
          <w:tab w:val="left" w:pos="2268"/>
        </w:tabs>
        <w:autoSpaceDE w:val="0"/>
        <w:spacing w:line="480" w:lineRule="auto"/>
        <w:ind w:left="567" w:hanging="454"/>
        <w:jc w:val="both"/>
        <w:rPr>
          <w:rFonts w:ascii="Arial" w:hAnsi="Arial" w:cs="Arial"/>
          <w:b/>
          <w:bCs/>
          <w:sz w:val="20"/>
          <w:szCs w:val="20"/>
        </w:rPr>
      </w:pPr>
      <w:r w:rsidRPr="004C69A3">
        <w:rPr>
          <w:rFonts w:ascii="Arial" w:hAnsi="Arial" w:cs="Arial"/>
          <w:sz w:val="20"/>
          <w:szCs w:val="20"/>
        </w:rPr>
        <w:t>Nie pozostaję w związku małżeńskim*</w:t>
      </w:r>
    </w:p>
    <w:p w:rsidR="004C69A3" w:rsidRPr="004C69A3" w:rsidRDefault="004C69A3" w:rsidP="004C69A3">
      <w:pPr>
        <w:autoSpaceDE w:val="0"/>
        <w:jc w:val="both"/>
        <w:rPr>
          <w:rFonts w:ascii="Arial" w:hAnsi="Arial" w:cs="Arial"/>
          <w:b/>
          <w:bCs/>
          <w:sz w:val="20"/>
          <w:szCs w:val="20"/>
        </w:rPr>
      </w:pPr>
    </w:p>
    <w:p w:rsidR="004C69A3" w:rsidRPr="004C69A3" w:rsidRDefault="004C69A3" w:rsidP="004C69A3">
      <w:pPr>
        <w:autoSpaceDE w:val="0"/>
        <w:jc w:val="both"/>
        <w:rPr>
          <w:rFonts w:ascii="Arial" w:hAnsi="Arial" w:cs="Arial"/>
          <w:b/>
          <w:bCs/>
          <w:sz w:val="20"/>
          <w:szCs w:val="20"/>
        </w:rPr>
      </w:pPr>
    </w:p>
    <w:p w:rsidR="004C69A3" w:rsidRPr="004C69A3" w:rsidRDefault="004C69A3" w:rsidP="004C69A3">
      <w:pPr>
        <w:tabs>
          <w:tab w:val="left" w:leader="dot" w:pos="9816"/>
        </w:tabs>
        <w:spacing w:line="100" w:lineRule="atLeast"/>
        <w:ind w:left="24"/>
        <w:jc w:val="both"/>
        <w:rPr>
          <w:rFonts w:ascii="Arial" w:eastAsia="Calibri" w:hAnsi="Arial" w:cs="Arial"/>
          <w:sz w:val="20"/>
          <w:szCs w:val="20"/>
          <w:lang w:val="x-none"/>
        </w:rPr>
      </w:pPr>
      <w:r w:rsidRPr="004C69A3">
        <w:rPr>
          <w:rFonts w:ascii="Arial" w:eastAsia="Calibri" w:hAnsi="Arial" w:cs="Arial"/>
          <w:b/>
          <w:bCs/>
          <w:sz w:val="20"/>
          <w:szCs w:val="20"/>
          <w:lang w:val="x-none"/>
        </w:rPr>
        <w:t xml:space="preserve">Jednocześnie oświadczam, że dane zawarte w niniejszym oświadczeniu są zgodne z prawdą.  </w:t>
      </w:r>
    </w:p>
    <w:p w:rsidR="004C69A3" w:rsidRPr="004C69A3" w:rsidRDefault="004C69A3" w:rsidP="004C69A3">
      <w:pPr>
        <w:tabs>
          <w:tab w:val="left" w:pos="22680"/>
        </w:tabs>
        <w:ind w:left="5670"/>
        <w:jc w:val="both"/>
        <w:rPr>
          <w:rFonts w:ascii="Arial" w:hAnsi="Arial" w:cs="Arial"/>
          <w:b/>
          <w:bCs/>
          <w:sz w:val="20"/>
          <w:szCs w:val="20"/>
        </w:rPr>
      </w:pPr>
      <w:r w:rsidRPr="004C69A3">
        <w:rPr>
          <w:rFonts w:ascii="Arial" w:hAnsi="Arial" w:cs="Arial"/>
          <w:sz w:val="20"/>
          <w:szCs w:val="20"/>
        </w:rPr>
        <w:t xml:space="preserve">                                                                                                                                        </w:t>
      </w:r>
    </w:p>
    <w:p w:rsidR="004C69A3" w:rsidRPr="004C69A3" w:rsidRDefault="004C69A3" w:rsidP="004C69A3">
      <w:pPr>
        <w:tabs>
          <w:tab w:val="left" w:leader="dot" w:pos="10773"/>
        </w:tabs>
        <w:spacing w:line="288" w:lineRule="auto"/>
        <w:ind w:left="567" w:right="1" w:hanging="567"/>
        <w:jc w:val="both"/>
        <w:rPr>
          <w:rFonts w:ascii="Arial" w:eastAsia="Calibri" w:hAnsi="Arial" w:cs="Arial"/>
          <w:b/>
          <w:bCs/>
          <w:sz w:val="20"/>
          <w:szCs w:val="20"/>
          <w:lang w:val="x-none"/>
        </w:rPr>
      </w:pPr>
    </w:p>
    <w:p w:rsidR="004C69A3" w:rsidRPr="004C69A3" w:rsidRDefault="004C69A3" w:rsidP="004C69A3">
      <w:pPr>
        <w:tabs>
          <w:tab w:val="left" w:leader="dot" w:pos="10773"/>
        </w:tabs>
        <w:spacing w:line="288" w:lineRule="auto"/>
        <w:ind w:left="567" w:right="1" w:hanging="567"/>
        <w:jc w:val="both"/>
        <w:rPr>
          <w:rFonts w:ascii="Arial" w:eastAsia="Calibri" w:hAnsi="Arial" w:cs="Arial"/>
          <w:b/>
          <w:bCs/>
          <w:sz w:val="20"/>
          <w:szCs w:val="20"/>
          <w:lang w:val="x-none"/>
        </w:rPr>
      </w:pPr>
    </w:p>
    <w:p w:rsidR="004C69A3" w:rsidRPr="004C69A3" w:rsidRDefault="004C69A3" w:rsidP="004C69A3">
      <w:pPr>
        <w:spacing w:line="360" w:lineRule="auto"/>
        <w:ind w:left="357"/>
        <w:jc w:val="both"/>
        <w:rPr>
          <w:rFonts w:ascii="Arial" w:hAnsi="Arial" w:cs="Arial"/>
          <w:sz w:val="20"/>
          <w:szCs w:val="20"/>
        </w:rPr>
      </w:pPr>
    </w:p>
    <w:p w:rsidR="004C69A3" w:rsidRPr="004C69A3" w:rsidRDefault="004C69A3" w:rsidP="004C69A3">
      <w:pPr>
        <w:ind w:left="5672" w:firstLine="709"/>
        <w:jc w:val="both"/>
        <w:rPr>
          <w:rFonts w:ascii="Arial" w:hAnsi="Arial" w:cs="Arial"/>
          <w:sz w:val="20"/>
          <w:szCs w:val="20"/>
        </w:rPr>
      </w:pPr>
    </w:p>
    <w:p w:rsidR="004C69A3" w:rsidRPr="004C69A3" w:rsidRDefault="004C69A3" w:rsidP="004C69A3">
      <w:pPr>
        <w:ind w:left="5672" w:firstLine="709"/>
        <w:rPr>
          <w:rFonts w:ascii="Arial" w:hAnsi="Arial" w:cs="Arial"/>
          <w:sz w:val="20"/>
          <w:szCs w:val="20"/>
        </w:rPr>
      </w:pPr>
    </w:p>
    <w:p w:rsidR="0089735A" w:rsidRPr="005B18C7" w:rsidRDefault="0089735A" w:rsidP="0089735A">
      <w:pPr>
        <w:spacing w:line="360" w:lineRule="auto"/>
        <w:rPr>
          <w:rFonts w:ascii="Arial" w:eastAsia="Calibri" w:hAnsi="Arial" w:cs="Arial"/>
          <w:sz w:val="20"/>
          <w:szCs w:val="20"/>
        </w:rPr>
      </w:pPr>
      <w:r w:rsidRPr="005B18C7">
        <w:rPr>
          <w:rFonts w:ascii="Arial" w:eastAsia="Calibri" w:hAnsi="Arial" w:cs="Arial"/>
          <w:sz w:val="20"/>
          <w:szCs w:val="20"/>
        </w:rPr>
        <w:t xml:space="preserve">………………………………………                              </w:t>
      </w:r>
      <w:r w:rsidR="0092795C">
        <w:rPr>
          <w:rFonts w:ascii="Arial" w:eastAsia="Calibri" w:hAnsi="Arial" w:cs="Arial"/>
          <w:sz w:val="20"/>
          <w:szCs w:val="20"/>
        </w:rPr>
        <w:t xml:space="preserve">                   </w:t>
      </w:r>
      <w:r w:rsidRPr="005B18C7">
        <w:rPr>
          <w:rFonts w:ascii="Arial" w:eastAsia="Calibri" w:hAnsi="Arial" w:cs="Arial"/>
          <w:sz w:val="20"/>
          <w:szCs w:val="20"/>
        </w:rPr>
        <w:t xml:space="preserve">       ………………………………………</w:t>
      </w:r>
    </w:p>
    <w:p w:rsidR="0089735A" w:rsidRPr="005B18C7" w:rsidRDefault="0068316A" w:rsidP="0068316A">
      <w:pPr>
        <w:spacing w:line="360" w:lineRule="auto"/>
        <w:rPr>
          <w:rFonts w:ascii="Arial" w:eastAsia="Calibri" w:hAnsi="Arial" w:cs="Arial"/>
          <w:sz w:val="20"/>
          <w:szCs w:val="20"/>
        </w:rPr>
      </w:pPr>
      <w:r>
        <w:rPr>
          <w:rFonts w:ascii="Arial" w:eastAsia="Calibri" w:hAnsi="Arial" w:cs="Arial"/>
          <w:sz w:val="20"/>
          <w:szCs w:val="20"/>
        </w:rPr>
        <w:t xml:space="preserve">          </w:t>
      </w:r>
      <w:r w:rsidR="0089735A" w:rsidRPr="005B18C7">
        <w:rPr>
          <w:rFonts w:ascii="Arial" w:eastAsia="Calibri" w:hAnsi="Arial" w:cs="Arial"/>
          <w:sz w:val="20"/>
          <w:szCs w:val="20"/>
        </w:rPr>
        <w:t>Miejscowość, dnia</w:t>
      </w:r>
      <w:r w:rsidR="0089735A" w:rsidRPr="005B18C7">
        <w:rPr>
          <w:rFonts w:ascii="Arial" w:eastAsia="Calibri" w:hAnsi="Arial" w:cs="Arial"/>
          <w:sz w:val="20"/>
          <w:szCs w:val="20"/>
        </w:rPr>
        <w:tab/>
      </w:r>
      <w:r w:rsidR="0089735A" w:rsidRPr="005B18C7">
        <w:rPr>
          <w:rFonts w:ascii="Arial" w:eastAsia="Calibri" w:hAnsi="Arial" w:cs="Arial"/>
          <w:sz w:val="20"/>
          <w:szCs w:val="20"/>
        </w:rPr>
        <w:tab/>
      </w:r>
      <w:r w:rsidR="0089735A" w:rsidRPr="005B18C7">
        <w:rPr>
          <w:rFonts w:ascii="Arial" w:eastAsia="Calibri" w:hAnsi="Arial" w:cs="Arial"/>
          <w:sz w:val="20"/>
          <w:szCs w:val="20"/>
        </w:rPr>
        <w:tab/>
      </w:r>
      <w:r w:rsidR="0089735A" w:rsidRPr="005B18C7">
        <w:rPr>
          <w:rFonts w:ascii="Arial" w:eastAsia="Calibri" w:hAnsi="Arial" w:cs="Arial"/>
          <w:sz w:val="20"/>
          <w:szCs w:val="20"/>
        </w:rPr>
        <w:tab/>
      </w:r>
      <w:r w:rsidR="0089735A" w:rsidRPr="005B18C7">
        <w:rPr>
          <w:rFonts w:ascii="Arial" w:eastAsia="Calibri" w:hAnsi="Arial" w:cs="Arial"/>
          <w:sz w:val="20"/>
          <w:szCs w:val="20"/>
        </w:rPr>
        <w:tab/>
      </w:r>
      <w:r>
        <w:rPr>
          <w:rFonts w:ascii="Arial" w:eastAsia="Calibri" w:hAnsi="Arial" w:cs="Arial"/>
          <w:sz w:val="20"/>
          <w:szCs w:val="20"/>
        </w:rPr>
        <w:t xml:space="preserve">    </w:t>
      </w:r>
      <w:r w:rsidR="0089735A" w:rsidRPr="005B18C7">
        <w:rPr>
          <w:rFonts w:ascii="Arial" w:eastAsia="Calibri" w:hAnsi="Arial" w:cs="Arial"/>
          <w:sz w:val="20"/>
          <w:szCs w:val="20"/>
        </w:rPr>
        <w:tab/>
      </w:r>
      <w:r>
        <w:rPr>
          <w:rFonts w:ascii="Arial" w:eastAsia="Calibri" w:hAnsi="Arial" w:cs="Arial"/>
          <w:sz w:val="20"/>
          <w:szCs w:val="20"/>
        </w:rPr>
        <w:t xml:space="preserve">  </w:t>
      </w:r>
      <w:r w:rsidR="0089735A" w:rsidRPr="005B18C7">
        <w:rPr>
          <w:rFonts w:ascii="Arial" w:eastAsia="Calibri" w:hAnsi="Arial" w:cs="Arial"/>
          <w:sz w:val="20"/>
          <w:szCs w:val="20"/>
        </w:rPr>
        <w:t>podpis Wnioskodawcy</w:t>
      </w:r>
    </w:p>
    <w:p w:rsidR="0089735A" w:rsidRPr="004C69A3" w:rsidRDefault="0089735A" w:rsidP="0089735A">
      <w:pPr>
        <w:ind w:left="5672" w:firstLine="709"/>
        <w:rPr>
          <w:rFonts w:ascii="Arial" w:hAnsi="Arial" w:cs="Arial"/>
          <w:sz w:val="20"/>
          <w:szCs w:val="20"/>
        </w:rPr>
      </w:pPr>
    </w:p>
    <w:p w:rsidR="004C69A3" w:rsidRPr="004C69A3" w:rsidRDefault="004C69A3" w:rsidP="004C69A3">
      <w:pPr>
        <w:tabs>
          <w:tab w:val="left" w:leader="dot" w:pos="10773"/>
        </w:tabs>
        <w:spacing w:line="288" w:lineRule="auto"/>
        <w:ind w:left="567" w:right="1" w:hanging="567"/>
        <w:jc w:val="both"/>
        <w:rPr>
          <w:rFonts w:ascii="Arial" w:eastAsia="Calibri" w:hAnsi="Arial" w:cs="Arial"/>
          <w:b/>
          <w:bCs/>
          <w:sz w:val="20"/>
          <w:szCs w:val="20"/>
          <w:lang w:val="x-none"/>
        </w:rPr>
      </w:pPr>
    </w:p>
    <w:p w:rsidR="004C69A3" w:rsidRPr="004C69A3" w:rsidRDefault="004C69A3" w:rsidP="004C69A3">
      <w:pPr>
        <w:tabs>
          <w:tab w:val="left" w:leader="dot" w:pos="10773"/>
        </w:tabs>
        <w:spacing w:line="288" w:lineRule="auto"/>
        <w:ind w:left="567" w:right="1" w:hanging="567"/>
        <w:jc w:val="both"/>
        <w:rPr>
          <w:rFonts w:ascii="Arial" w:eastAsia="Calibri" w:hAnsi="Arial" w:cs="Arial"/>
          <w:b/>
          <w:bCs/>
          <w:sz w:val="20"/>
          <w:szCs w:val="20"/>
          <w:lang w:val="x-none"/>
        </w:rPr>
      </w:pPr>
    </w:p>
    <w:p w:rsidR="006226FF" w:rsidRPr="0068316A" w:rsidRDefault="004C69A3" w:rsidP="0068316A">
      <w:pPr>
        <w:rPr>
          <w:rFonts w:ascii="Arial" w:eastAsia="Calibri" w:hAnsi="Arial" w:cs="Arial"/>
          <w:sz w:val="22"/>
          <w:szCs w:val="22"/>
        </w:rPr>
      </w:pPr>
      <w:r w:rsidRPr="004C69A3">
        <w:rPr>
          <w:rFonts w:ascii="Arial" w:hAnsi="Arial" w:cs="Arial"/>
          <w:b/>
          <w:bCs/>
          <w:sz w:val="20"/>
          <w:szCs w:val="20"/>
        </w:rPr>
        <w:t>*</w:t>
      </w:r>
      <w:r w:rsidR="0092795C">
        <w:rPr>
          <w:rFonts w:ascii="Arial" w:hAnsi="Arial" w:cs="Arial"/>
          <w:sz w:val="20"/>
          <w:szCs w:val="20"/>
        </w:rPr>
        <w:t xml:space="preserve">niepotrzebne </w:t>
      </w:r>
      <w:r w:rsidR="0068316A">
        <w:rPr>
          <w:rFonts w:ascii="Arial" w:hAnsi="Arial" w:cs="Arial"/>
          <w:sz w:val="20"/>
          <w:szCs w:val="20"/>
        </w:rPr>
        <w:t>skreślić</w:t>
      </w:r>
    </w:p>
    <w:sectPr w:rsidR="006226FF" w:rsidRPr="0068316A" w:rsidSect="00864CFF">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6D" w:rsidRDefault="009F7F6D" w:rsidP="00B84D88">
      <w:r>
        <w:separator/>
      </w:r>
    </w:p>
  </w:endnote>
  <w:endnote w:type="continuationSeparator" w:id="0">
    <w:p w:rsidR="009F7F6D" w:rsidRDefault="009F7F6D" w:rsidP="00B8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A" w:rsidRDefault="0068316A">
    <w:pPr>
      <w:pStyle w:val="Stopka"/>
      <w:framePr w:wrap="auto"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sidR="00434135">
      <w:rPr>
        <w:rStyle w:val="Numerstrony"/>
        <w:noProof/>
        <w:sz w:val="18"/>
        <w:szCs w:val="18"/>
      </w:rPr>
      <w:t>12</w:t>
    </w:r>
    <w:r>
      <w:rPr>
        <w:rStyle w:val="Numerstrony"/>
        <w:sz w:val="18"/>
        <w:szCs w:val="18"/>
      </w:rPr>
      <w:fldChar w:fldCharType="end"/>
    </w:r>
  </w:p>
  <w:p w:rsidR="0068316A" w:rsidRDefault="0068316A">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6D" w:rsidRDefault="009F7F6D" w:rsidP="00B84D88">
      <w:r>
        <w:separator/>
      </w:r>
    </w:p>
  </w:footnote>
  <w:footnote w:type="continuationSeparator" w:id="0">
    <w:p w:rsidR="009F7F6D" w:rsidRDefault="009F7F6D" w:rsidP="00B84D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decimal"/>
      <w:lvlText w:val="%1."/>
      <w:lvlJc w:val="left"/>
      <w:pPr>
        <w:tabs>
          <w:tab w:val="num" w:pos="1075"/>
        </w:tabs>
        <w:ind w:left="1075" w:hanging="360"/>
      </w:pPr>
      <w:rPr>
        <w:rFonts w:ascii="Arial Narrow" w:hAnsi="Arial Narrow" w:cs="Arial Narrow"/>
        <w:b w:val="0"/>
        <w:bCs w:val="0"/>
        <w:sz w:val="20"/>
        <w:szCs w:val="20"/>
      </w:rPr>
    </w:lvl>
    <w:lvl w:ilvl="1">
      <w:start w:val="1"/>
      <w:numFmt w:val="decimal"/>
      <w:lvlText w:val="%2."/>
      <w:lvlJc w:val="left"/>
      <w:pPr>
        <w:tabs>
          <w:tab w:val="num" w:pos="1435"/>
        </w:tabs>
        <w:ind w:left="1435" w:hanging="360"/>
      </w:pPr>
      <w:rPr>
        <w:rFonts w:ascii="Arial Narrow" w:hAnsi="Arial Narrow" w:cs="Arial Narrow"/>
        <w:b w:val="0"/>
        <w:bCs w:val="0"/>
        <w:sz w:val="20"/>
        <w:szCs w:val="20"/>
      </w:rPr>
    </w:lvl>
    <w:lvl w:ilvl="2">
      <w:start w:val="1"/>
      <w:numFmt w:val="decimal"/>
      <w:lvlText w:val="%3."/>
      <w:lvlJc w:val="left"/>
      <w:pPr>
        <w:tabs>
          <w:tab w:val="num" w:pos="1795"/>
        </w:tabs>
        <w:ind w:left="1795" w:hanging="360"/>
      </w:pPr>
      <w:rPr>
        <w:rFonts w:ascii="Arial Narrow" w:hAnsi="Arial Narrow" w:cs="Arial Narrow"/>
        <w:b w:val="0"/>
        <w:bCs w:val="0"/>
        <w:sz w:val="20"/>
        <w:szCs w:val="20"/>
      </w:rPr>
    </w:lvl>
    <w:lvl w:ilvl="3">
      <w:start w:val="1"/>
      <w:numFmt w:val="decimal"/>
      <w:lvlText w:val="%4."/>
      <w:lvlJc w:val="left"/>
      <w:pPr>
        <w:tabs>
          <w:tab w:val="num" w:pos="2155"/>
        </w:tabs>
        <w:ind w:left="2155" w:hanging="360"/>
      </w:pPr>
      <w:rPr>
        <w:rFonts w:ascii="Arial Narrow" w:hAnsi="Arial Narrow" w:cs="Arial Narrow"/>
        <w:b w:val="0"/>
        <w:bCs w:val="0"/>
        <w:sz w:val="20"/>
        <w:szCs w:val="20"/>
      </w:rPr>
    </w:lvl>
    <w:lvl w:ilvl="4">
      <w:start w:val="1"/>
      <w:numFmt w:val="decimal"/>
      <w:lvlText w:val="%5."/>
      <w:lvlJc w:val="left"/>
      <w:pPr>
        <w:tabs>
          <w:tab w:val="num" w:pos="2515"/>
        </w:tabs>
        <w:ind w:left="2515" w:hanging="360"/>
      </w:pPr>
      <w:rPr>
        <w:rFonts w:ascii="Arial Narrow" w:hAnsi="Arial Narrow" w:cs="Arial Narrow"/>
        <w:b w:val="0"/>
        <w:bCs w:val="0"/>
        <w:sz w:val="20"/>
        <w:szCs w:val="20"/>
      </w:rPr>
    </w:lvl>
    <w:lvl w:ilvl="5">
      <w:start w:val="1"/>
      <w:numFmt w:val="decimal"/>
      <w:lvlText w:val="%6."/>
      <w:lvlJc w:val="left"/>
      <w:pPr>
        <w:tabs>
          <w:tab w:val="num" w:pos="2875"/>
        </w:tabs>
        <w:ind w:left="2875" w:hanging="360"/>
      </w:pPr>
      <w:rPr>
        <w:rFonts w:ascii="Arial Narrow" w:hAnsi="Arial Narrow" w:cs="Arial Narrow"/>
        <w:b w:val="0"/>
        <w:bCs w:val="0"/>
        <w:sz w:val="20"/>
        <w:szCs w:val="20"/>
      </w:rPr>
    </w:lvl>
    <w:lvl w:ilvl="6">
      <w:start w:val="1"/>
      <w:numFmt w:val="decimal"/>
      <w:lvlText w:val="%7."/>
      <w:lvlJc w:val="left"/>
      <w:pPr>
        <w:tabs>
          <w:tab w:val="num" w:pos="3235"/>
        </w:tabs>
        <w:ind w:left="3235" w:hanging="360"/>
      </w:pPr>
      <w:rPr>
        <w:rFonts w:ascii="Arial Narrow" w:hAnsi="Arial Narrow" w:cs="Arial Narrow"/>
        <w:b w:val="0"/>
        <w:bCs w:val="0"/>
        <w:sz w:val="20"/>
        <w:szCs w:val="20"/>
      </w:rPr>
    </w:lvl>
    <w:lvl w:ilvl="7">
      <w:start w:val="1"/>
      <w:numFmt w:val="decimal"/>
      <w:lvlText w:val="%8."/>
      <w:lvlJc w:val="left"/>
      <w:pPr>
        <w:tabs>
          <w:tab w:val="num" w:pos="3595"/>
        </w:tabs>
        <w:ind w:left="3595" w:hanging="360"/>
      </w:pPr>
      <w:rPr>
        <w:rFonts w:ascii="Arial Narrow" w:hAnsi="Arial Narrow" w:cs="Arial Narrow"/>
        <w:b w:val="0"/>
        <w:bCs w:val="0"/>
        <w:sz w:val="20"/>
        <w:szCs w:val="20"/>
      </w:rPr>
    </w:lvl>
    <w:lvl w:ilvl="8">
      <w:start w:val="1"/>
      <w:numFmt w:val="decimal"/>
      <w:lvlText w:val="%9."/>
      <w:lvlJc w:val="left"/>
      <w:pPr>
        <w:tabs>
          <w:tab w:val="num" w:pos="3955"/>
        </w:tabs>
        <w:ind w:left="3955" w:hanging="360"/>
      </w:pPr>
      <w:rPr>
        <w:rFonts w:ascii="Arial Narrow" w:hAnsi="Arial Narrow" w:cs="Arial Narrow"/>
        <w:b w:val="0"/>
        <w:bCs w:val="0"/>
        <w:sz w:val="20"/>
        <w:szCs w:val="20"/>
      </w:rPr>
    </w:lvl>
  </w:abstractNum>
  <w:abstractNum w:abstractNumId="1" w15:restartNumberingAfterBreak="0">
    <w:nsid w:val="0000000E"/>
    <w:multiLevelType w:val="multilevel"/>
    <w:tmpl w:val="0000000E"/>
    <w:lvl w:ilvl="0">
      <w:start w:val="1"/>
      <w:numFmt w:val="decimal"/>
      <w:lvlText w:val="%1."/>
      <w:lvlJc w:val="left"/>
      <w:pPr>
        <w:tabs>
          <w:tab w:val="num" w:pos="857"/>
        </w:tabs>
        <w:ind w:left="857" w:hanging="360"/>
      </w:pPr>
      <w:rPr>
        <w:rFonts w:ascii="Arial Narrow" w:hAnsi="Arial Narrow" w:cs="Arial Narrow"/>
        <w:b w:val="0"/>
        <w:bCs w:val="0"/>
        <w:sz w:val="20"/>
        <w:szCs w:val="20"/>
      </w:rPr>
    </w:lvl>
    <w:lvl w:ilvl="1">
      <w:start w:val="1"/>
      <w:numFmt w:val="decimal"/>
      <w:lvlText w:val="%2."/>
      <w:lvlJc w:val="left"/>
      <w:pPr>
        <w:tabs>
          <w:tab w:val="num" w:pos="1217"/>
        </w:tabs>
        <w:ind w:left="1217" w:hanging="360"/>
      </w:pPr>
      <w:rPr>
        <w:rFonts w:ascii="Arial Narrow" w:hAnsi="Arial Narrow" w:cs="Arial Narrow"/>
        <w:b w:val="0"/>
        <w:bCs w:val="0"/>
        <w:sz w:val="20"/>
        <w:szCs w:val="20"/>
      </w:rPr>
    </w:lvl>
    <w:lvl w:ilvl="2">
      <w:start w:val="1"/>
      <w:numFmt w:val="decimal"/>
      <w:lvlText w:val="%3."/>
      <w:lvlJc w:val="left"/>
      <w:pPr>
        <w:tabs>
          <w:tab w:val="num" w:pos="1577"/>
        </w:tabs>
        <w:ind w:left="1577" w:hanging="360"/>
      </w:pPr>
      <w:rPr>
        <w:rFonts w:ascii="Arial Narrow" w:hAnsi="Arial Narrow" w:cs="Arial Narrow"/>
        <w:b w:val="0"/>
        <w:bCs w:val="0"/>
        <w:sz w:val="20"/>
        <w:szCs w:val="20"/>
      </w:rPr>
    </w:lvl>
    <w:lvl w:ilvl="3">
      <w:start w:val="1"/>
      <w:numFmt w:val="decimal"/>
      <w:lvlText w:val="%4."/>
      <w:lvlJc w:val="left"/>
      <w:pPr>
        <w:tabs>
          <w:tab w:val="num" w:pos="1937"/>
        </w:tabs>
        <w:ind w:left="1937" w:hanging="360"/>
      </w:pPr>
      <w:rPr>
        <w:rFonts w:ascii="Arial Narrow" w:hAnsi="Arial Narrow" w:cs="Arial Narrow"/>
        <w:b w:val="0"/>
        <w:bCs w:val="0"/>
        <w:sz w:val="20"/>
        <w:szCs w:val="20"/>
      </w:rPr>
    </w:lvl>
    <w:lvl w:ilvl="4">
      <w:start w:val="1"/>
      <w:numFmt w:val="decimal"/>
      <w:lvlText w:val="%5."/>
      <w:lvlJc w:val="left"/>
      <w:pPr>
        <w:tabs>
          <w:tab w:val="num" w:pos="2297"/>
        </w:tabs>
        <w:ind w:left="2297" w:hanging="360"/>
      </w:pPr>
      <w:rPr>
        <w:rFonts w:ascii="Arial Narrow" w:hAnsi="Arial Narrow" w:cs="Arial Narrow"/>
        <w:b w:val="0"/>
        <w:bCs w:val="0"/>
        <w:sz w:val="20"/>
        <w:szCs w:val="20"/>
      </w:rPr>
    </w:lvl>
    <w:lvl w:ilvl="5">
      <w:start w:val="1"/>
      <w:numFmt w:val="decimal"/>
      <w:lvlText w:val="%6."/>
      <w:lvlJc w:val="left"/>
      <w:pPr>
        <w:tabs>
          <w:tab w:val="num" w:pos="2657"/>
        </w:tabs>
        <w:ind w:left="2657" w:hanging="360"/>
      </w:pPr>
      <w:rPr>
        <w:rFonts w:ascii="Arial Narrow" w:hAnsi="Arial Narrow" w:cs="Arial Narrow"/>
        <w:b w:val="0"/>
        <w:bCs w:val="0"/>
        <w:sz w:val="20"/>
        <w:szCs w:val="20"/>
      </w:rPr>
    </w:lvl>
    <w:lvl w:ilvl="6">
      <w:start w:val="1"/>
      <w:numFmt w:val="decimal"/>
      <w:lvlText w:val="%7."/>
      <w:lvlJc w:val="left"/>
      <w:pPr>
        <w:tabs>
          <w:tab w:val="num" w:pos="3017"/>
        </w:tabs>
        <w:ind w:left="3017" w:hanging="360"/>
      </w:pPr>
      <w:rPr>
        <w:rFonts w:ascii="Arial Narrow" w:hAnsi="Arial Narrow" w:cs="Arial Narrow"/>
        <w:b w:val="0"/>
        <w:bCs w:val="0"/>
        <w:sz w:val="20"/>
        <w:szCs w:val="20"/>
      </w:rPr>
    </w:lvl>
    <w:lvl w:ilvl="7">
      <w:start w:val="1"/>
      <w:numFmt w:val="decimal"/>
      <w:lvlText w:val="%8."/>
      <w:lvlJc w:val="left"/>
      <w:pPr>
        <w:tabs>
          <w:tab w:val="num" w:pos="3377"/>
        </w:tabs>
        <w:ind w:left="3377" w:hanging="360"/>
      </w:pPr>
      <w:rPr>
        <w:rFonts w:ascii="Arial Narrow" w:hAnsi="Arial Narrow" w:cs="Arial Narrow"/>
        <w:b w:val="0"/>
        <w:bCs w:val="0"/>
        <w:sz w:val="20"/>
        <w:szCs w:val="20"/>
      </w:rPr>
    </w:lvl>
    <w:lvl w:ilvl="8">
      <w:start w:val="1"/>
      <w:numFmt w:val="decimal"/>
      <w:lvlText w:val="%9."/>
      <w:lvlJc w:val="left"/>
      <w:pPr>
        <w:tabs>
          <w:tab w:val="num" w:pos="3737"/>
        </w:tabs>
        <w:ind w:left="3737" w:hanging="360"/>
      </w:pPr>
      <w:rPr>
        <w:rFonts w:ascii="Arial Narrow" w:hAnsi="Arial Narrow" w:cs="Arial Narrow"/>
        <w:b w:val="0"/>
        <w:bCs w:val="0"/>
        <w:sz w:val="20"/>
        <w:szCs w:val="20"/>
      </w:rPr>
    </w:lvl>
  </w:abstractNum>
  <w:abstractNum w:abstractNumId="2" w15:restartNumberingAfterBreak="0">
    <w:nsid w:val="00000013"/>
    <w:multiLevelType w:val="multilevel"/>
    <w:tmpl w:val="C880701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4"/>
    <w:multiLevelType w:val="multilevel"/>
    <w:tmpl w:val="000000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4876AAB"/>
    <w:multiLevelType w:val="hybridMultilevel"/>
    <w:tmpl w:val="389C0E64"/>
    <w:lvl w:ilvl="0" w:tplc="A72E32C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5" w15:restartNumberingAfterBreak="0">
    <w:nsid w:val="04A96FC4"/>
    <w:multiLevelType w:val="hybridMultilevel"/>
    <w:tmpl w:val="5450E782"/>
    <w:lvl w:ilvl="0" w:tplc="FD58DCB6">
      <w:start w:val="1"/>
      <w:numFmt w:val="decimal"/>
      <w:lvlText w:val="%1."/>
      <w:lvlJc w:val="left"/>
      <w:pPr>
        <w:tabs>
          <w:tab w:val="num" w:pos="900"/>
        </w:tabs>
        <w:ind w:left="900" w:hanging="360"/>
      </w:pPr>
      <w:rPr>
        <w:b w:val="0"/>
        <w:bCs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6" w15:restartNumberingAfterBreak="0">
    <w:nsid w:val="0703368F"/>
    <w:multiLevelType w:val="hybridMultilevel"/>
    <w:tmpl w:val="B1F8FFCE"/>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Wingdings" w:hAnsi="Wingdings" w:cs="Wingding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9536123"/>
    <w:multiLevelType w:val="hybridMultilevel"/>
    <w:tmpl w:val="989ACFDE"/>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 w15:restartNumberingAfterBreak="0">
    <w:nsid w:val="09CE5421"/>
    <w:multiLevelType w:val="hybridMultilevel"/>
    <w:tmpl w:val="1B40E406"/>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A22165"/>
    <w:multiLevelType w:val="hybridMultilevel"/>
    <w:tmpl w:val="624EBE64"/>
    <w:lvl w:ilvl="0" w:tplc="0415000F">
      <w:start w:val="1"/>
      <w:numFmt w:val="decimal"/>
      <w:lvlText w:val="%1."/>
      <w:lvlJc w:val="left"/>
      <w:pPr>
        <w:tabs>
          <w:tab w:val="num" w:pos="720"/>
        </w:tabs>
        <w:ind w:left="720" w:hanging="360"/>
      </w:pPr>
    </w:lvl>
    <w:lvl w:ilvl="1" w:tplc="B5144638">
      <w:start w:val="3"/>
      <w:numFmt w:val="upperRoman"/>
      <w:lvlText w:val="%2."/>
      <w:lvlJc w:val="left"/>
      <w:pPr>
        <w:tabs>
          <w:tab w:val="num" w:pos="1800"/>
        </w:tabs>
        <w:ind w:left="1800" w:hanging="720"/>
      </w:pPr>
      <w:rPr>
        <w:rFont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689444D"/>
    <w:multiLevelType w:val="hybridMultilevel"/>
    <w:tmpl w:val="8F4E28DE"/>
    <w:lvl w:ilvl="0" w:tplc="0415000F">
      <w:start w:val="1"/>
      <w:numFmt w:val="decimal"/>
      <w:lvlText w:val="%1."/>
      <w:lvlJc w:val="left"/>
      <w:pPr>
        <w:tabs>
          <w:tab w:val="num" w:pos="720"/>
        </w:tabs>
        <w:ind w:left="720" w:hanging="360"/>
      </w:pPr>
    </w:lvl>
    <w:lvl w:ilvl="1" w:tplc="2E0E5ABE">
      <w:start w:val="1"/>
      <w:numFmt w:val="upperRoman"/>
      <w:lvlText w:val="%2."/>
      <w:lvlJc w:val="right"/>
      <w:pPr>
        <w:tabs>
          <w:tab w:val="num" w:pos="1260"/>
        </w:tabs>
        <w:ind w:left="1260" w:hanging="180"/>
      </w:pPr>
      <w:rPr>
        <w:rFonts w:hint="default"/>
      </w:rPr>
    </w:lvl>
    <w:lvl w:ilvl="2" w:tplc="1842FD00">
      <w:start w:val="1"/>
      <w:numFmt w:val="decimal"/>
      <w:lvlText w:val="%3."/>
      <w:lvlJc w:val="left"/>
      <w:pPr>
        <w:tabs>
          <w:tab w:val="num" w:pos="2340"/>
        </w:tabs>
        <w:ind w:left="234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B46F11"/>
    <w:multiLevelType w:val="hybridMultilevel"/>
    <w:tmpl w:val="5BE287E8"/>
    <w:lvl w:ilvl="0" w:tplc="04150005">
      <w:start w:val="1"/>
      <w:numFmt w:val="bullet"/>
      <w:lvlText w:val=""/>
      <w:lvlJc w:val="left"/>
      <w:pPr>
        <w:tabs>
          <w:tab w:val="num" w:pos="761"/>
        </w:tabs>
        <w:ind w:left="761" w:hanging="360"/>
      </w:pPr>
      <w:rPr>
        <w:rFonts w:ascii="Wingdings" w:hAnsi="Wingdings" w:hint="default"/>
      </w:rPr>
    </w:lvl>
    <w:lvl w:ilvl="1" w:tplc="04150003" w:tentative="1">
      <w:start w:val="1"/>
      <w:numFmt w:val="bullet"/>
      <w:lvlText w:val="o"/>
      <w:lvlJc w:val="left"/>
      <w:pPr>
        <w:tabs>
          <w:tab w:val="num" w:pos="1481"/>
        </w:tabs>
        <w:ind w:left="1481" w:hanging="360"/>
      </w:pPr>
      <w:rPr>
        <w:rFonts w:ascii="Courier New" w:hAnsi="Courier New" w:cs="Courier New" w:hint="default"/>
      </w:rPr>
    </w:lvl>
    <w:lvl w:ilvl="2" w:tplc="04150005" w:tentative="1">
      <w:start w:val="1"/>
      <w:numFmt w:val="bullet"/>
      <w:lvlText w:val=""/>
      <w:lvlJc w:val="left"/>
      <w:pPr>
        <w:tabs>
          <w:tab w:val="num" w:pos="2201"/>
        </w:tabs>
        <w:ind w:left="2201" w:hanging="360"/>
      </w:pPr>
      <w:rPr>
        <w:rFonts w:ascii="Wingdings" w:hAnsi="Wingdings" w:hint="default"/>
      </w:rPr>
    </w:lvl>
    <w:lvl w:ilvl="3" w:tplc="04150001" w:tentative="1">
      <w:start w:val="1"/>
      <w:numFmt w:val="bullet"/>
      <w:lvlText w:val=""/>
      <w:lvlJc w:val="left"/>
      <w:pPr>
        <w:tabs>
          <w:tab w:val="num" w:pos="2921"/>
        </w:tabs>
        <w:ind w:left="2921" w:hanging="360"/>
      </w:pPr>
      <w:rPr>
        <w:rFonts w:ascii="Symbol" w:hAnsi="Symbol" w:hint="default"/>
      </w:rPr>
    </w:lvl>
    <w:lvl w:ilvl="4" w:tplc="04150003" w:tentative="1">
      <w:start w:val="1"/>
      <w:numFmt w:val="bullet"/>
      <w:lvlText w:val="o"/>
      <w:lvlJc w:val="left"/>
      <w:pPr>
        <w:tabs>
          <w:tab w:val="num" w:pos="3641"/>
        </w:tabs>
        <w:ind w:left="3641" w:hanging="360"/>
      </w:pPr>
      <w:rPr>
        <w:rFonts w:ascii="Courier New" w:hAnsi="Courier New" w:cs="Courier New" w:hint="default"/>
      </w:rPr>
    </w:lvl>
    <w:lvl w:ilvl="5" w:tplc="04150005" w:tentative="1">
      <w:start w:val="1"/>
      <w:numFmt w:val="bullet"/>
      <w:lvlText w:val=""/>
      <w:lvlJc w:val="left"/>
      <w:pPr>
        <w:tabs>
          <w:tab w:val="num" w:pos="4361"/>
        </w:tabs>
        <w:ind w:left="4361" w:hanging="360"/>
      </w:pPr>
      <w:rPr>
        <w:rFonts w:ascii="Wingdings" w:hAnsi="Wingdings" w:hint="default"/>
      </w:rPr>
    </w:lvl>
    <w:lvl w:ilvl="6" w:tplc="04150001" w:tentative="1">
      <w:start w:val="1"/>
      <w:numFmt w:val="bullet"/>
      <w:lvlText w:val=""/>
      <w:lvlJc w:val="left"/>
      <w:pPr>
        <w:tabs>
          <w:tab w:val="num" w:pos="5081"/>
        </w:tabs>
        <w:ind w:left="5081" w:hanging="360"/>
      </w:pPr>
      <w:rPr>
        <w:rFonts w:ascii="Symbol" w:hAnsi="Symbol" w:hint="default"/>
      </w:rPr>
    </w:lvl>
    <w:lvl w:ilvl="7" w:tplc="04150003" w:tentative="1">
      <w:start w:val="1"/>
      <w:numFmt w:val="bullet"/>
      <w:lvlText w:val="o"/>
      <w:lvlJc w:val="left"/>
      <w:pPr>
        <w:tabs>
          <w:tab w:val="num" w:pos="5801"/>
        </w:tabs>
        <w:ind w:left="5801" w:hanging="360"/>
      </w:pPr>
      <w:rPr>
        <w:rFonts w:ascii="Courier New" w:hAnsi="Courier New" w:cs="Courier New" w:hint="default"/>
      </w:rPr>
    </w:lvl>
    <w:lvl w:ilvl="8" w:tplc="04150005" w:tentative="1">
      <w:start w:val="1"/>
      <w:numFmt w:val="bullet"/>
      <w:lvlText w:val=""/>
      <w:lvlJc w:val="left"/>
      <w:pPr>
        <w:tabs>
          <w:tab w:val="num" w:pos="6521"/>
        </w:tabs>
        <w:ind w:left="6521" w:hanging="360"/>
      </w:pPr>
      <w:rPr>
        <w:rFonts w:ascii="Wingdings" w:hAnsi="Wingdings" w:hint="default"/>
      </w:rPr>
    </w:lvl>
  </w:abstractNum>
  <w:abstractNum w:abstractNumId="12" w15:restartNumberingAfterBreak="0">
    <w:nsid w:val="28295838"/>
    <w:multiLevelType w:val="hybridMultilevel"/>
    <w:tmpl w:val="2786ACA2"/>
    <w:lvl w:ilvl="0" w:tplc="A274B7BC">
      <w:start w:val="2"/>
      <w:numFmt w:val="decimal"/>
      <w:lvlText w:val="%1."/>
      <w:lvlJc w:val="left"/>
      <w:pPr>
        <w:tabs>
          <w:tab w:val="num" w:pos="1440"/>
        </w:tabs>
        <w:ind w:left="1440" w:hanging="360"/>
      </w:pPr>
    </w:lvl>
    <w:lvl w:ilvl="1" w:tplc="DB969F64">
      <w:start w:val="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9E3211F"/>
    <w:multiLevelType w:val="hybridMultilevel"/>
    <w:tmpl w:val="24D08CEA"/>
    <w:lvl w:ilvl="0" w:tplc="917A86F0">
      <w:start w:val="1"/>
      <w:numFmt w:val="decimal"/>
      <w:lvlText w:val="%1."/>
      <w:lvlJc w:val="left"/>
      <w:pPr>
        <w:ind w:left="720" w:hanging="360"/>
      </w:pPr>
      <w:rPr>
        <w:color w:val="auto"/>
      </w:rPr>
    </w:lvl>
    <w:lvl w:ilvl="1" w:tplc="141CC142">
      <w:start w:val="1"/>
      <w:numFmt w:val="lowerLetter"/>
      <w:lvlText w:val="%2."/>
      <w:lvlJc w:val="left"/>
      <w:pPr>
        <w:tabs>
          <w:tab w:val="num" w:pos="1440"/>
        </w:tabs>
        <w:ind w:left="1440" w:hanging="360"/>
      </w:pPr>
      <w:rPr>
        <w:rFonts w:hint="default"/>
      </w:rPr>
    </w:lvl>
    <w:lvl w:ilvl="2" w:tplc="B4BADAFC">
      <w:start w:val="3"/>
      <w:numFmt w:val="decimal"/>
      <w:lvlText w:val="%3"/>
      <w:lvlJc w:val="left"/>
      <w:pPr>
        <w:tabs>
          <w:tab w:val="num" w:pos="2340"/>
        </w:tabs>
        <w:ind w:left="2340" w:hanging="360"/>
      </w:pPr>
      <w:rPr>
        <w:rFonts w:hint="default"/>
      </w:rPr>
    </w:lvl>
    <w:lvl w:ilvl="3" w:tplc="21621E42">
      <w:start w:val="1"/>
      <w:numFmt w:val="lowerLetter"/>
      <w:lvlText w:val="%4)"/>
      <w:lvlJc w:val="left"/>
      <w:pPr>
        <w:tabs>
          <w:tab w:val="num" w:pos="2880"/>
        </w:tabs>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2C2A0F"/>
    <w:multiLevelType w:val="hybridMultilevel"/>
    <w:tmpl w:val="7C4C0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181949"/>
    <w:multiLevelType w:val="hybridMultilevel"/>
    <w:tmpl w:val="630E9C6C"/>
    <w:lvl w:ilvl="0" w:tplc="77E4E08C">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A296435"/>
    <w:multiLevelType w:val="hybridMultilevel"/>
    <w:tmpl w:val="3B6050B4"/>
    <w:lvl w:ilvl="0" w:tplc="50D43086">
      <w:start w:val="1"/>
      <w:numFmt w:val="bullet"/>
      <w:lvlText w:val=""/>
      <w:lvlJc w:val="left"/>
      <w:pPr>
        <w:tabs>
          <w:tab w:val="num" w:pos="1255"/>
        </w:tabs>
        <w:ind w:left="1255" w:hanging="360"/>
      </w:pPr>
      <w:rPr>
        <w:rFonts w:ascii="Wingdings" w:hAnsi="Wingdings" w:hint="default"/>
      </w:rPr>
    </w:lvl>
    <w:lvl w:ilvl="1" w:tplc="04150003" w:tentative="1">
      <w:start w:val="1"/>
      <w:numFmt w:val="bullet"/>
      <w:lvlText w:val="o"/>
      <w:lvlJc w:val="left"/>
      <w:pPr>
        <w:tabs>
          <w:tab w:val="num" w:pos="1725"/>
        </w:tabs>
        <w:ind w:left="1725" w:hanging="360"/>
      </w:pPr>
      <w:rPr>
        <w:rFonts w:ascii="Courier New" w:hAnsi="Courier New" w:cs="Courier New" w:hint="default"/>
      </w:rPr>
    </w:lvl>
    <w:lvl w:ilvl="2" w:tplc="04150005" w:tentative="1">
      <w:start w:val="1"/>
      <w:numFmt w:val="bullet"/>
      <w:lvlText w:val=""/>
      <w:lvlJc w:val="left"/>
      <w:pPr>
        <w:tabs>
          <w:tab w:val="num" w:pos="2445"/>
        </w:tabs>
        <w:ind w:left="2445" w:hanging="360"/>
      </w:pPr>
      <w:rPr>
        <w:rFonts w:ascii="Wingdings" w:hAnsi="Wingdings" w:hint="default"/>
      </w:rPr>
    </w:lvl>
    <w:lvl w:ilvl="3" w:tplc="04150001" w:tentative="1">
      <w:start w:val="1"/>
      <w:numFmt w:val="bullet"/>
      <w:lvlText w:val=""/>
      <w:lvlJc w:val="left"/>
      <w:pPr>
        <w:tabs>
          <w:tab w:val="num" w:pos="3165"/>
        </w:tabs>
        <w:ind w:left="3165" w:hanging="360"/>
      </w:pPr>
      <w:rPr>
        <w:rFonts w:ascii="Symbol" w:hAnsi="Symbol" w:hint="default"/>
      </w:rPr>
    </w:lvl>
    <w:lvl w:ilvl="4" w:tplc="04150003" w:tentative="1">
      <w:start w:val="1"/>
      <w:numFmt w:val="bullet"/>
      <w:lvlText w:val="o"/>
      <w:lvlJc w:val="left"/>
      <w:pPr>
        <w:tabs>
          <w:tab w:val="num" w:pos="3885"/>
        </w:tabs>
        <w:ind w:left="3885" w:hanging="360"/>
      </w:pPr>
      <w:rPr>
        <w:rFonts w:ascii="Courier New" w:hAnsi="Courier New" w:cs="Courier New" w:hint="default"/>
      </w:rPr>
    </w:lvl>
    <w:lvl w:ilvl="5" w:tplc="04150005" w:tentative="1">
      <w:start w:val="1"/>
      <w:numFmt w:val="bullet"/>
      <w:lvlText w:val=""/>
      <w:lvlJc w:val="left"/>
      <w:pPr>
        <w:tabs>
          <w:tab w:val="num" w:pos="4605"/>
        </w:tabs>
        <w:ind w:left="4605" w:hanging="360"/>
      </w:pPr>
      <w:rPr>
        <w:rFonts w:ascii="Wingdings" w:hAnsi="Wingdings" w:hint="default"/>
      </w:rPr>
    </w:lvl>
    <w:lvl w:ilvl="6" w:tplc="04150001" w:tentative="1">
      <w:start w:val="1"/>
      <w:numFmt w:val="bullet"/>
      <w:lvlText w:val=""/>
      <w:lvlJc w:val="left"/>
      <w:pPr>
        <w:tabs>
          <w:tab w:val="num" w:pos="5325"/>
        </w:tabs>
        <w:ind w:left="5325" w:hanging="360"/>
      </w:pPr>
      <w:rPr>
        <w:rFonts w:ascii="Symbol" w:hAnsi="Symbol" w:hint="default"/>
      </w:rPr>
    </w:lvl>
    <w:lvl w:ilvl="7" w:tplc="04150003" w:tentative="1">
      <w:start w:val="1"/>
      <w:numFmt w:val="bullet"/>
      <w:lvlText w:val="o"/>
      <w:lvlJc w:val="left"/>
      <w:pPr>
        <w:tabs>
          <w:tab w:val="num" w:pos="6045"/>
        </w:tabs>
        <w:ind w:left="6045" w:hanging="360"/>
      </w:pPr>
      <w:rPr>
        <w:rFonts w:ascii="Courier New" w:hAnsi="Courier New" w:cs="Courier New" w:hint="default"/>
      </w:rPr>
    </w:lvl>
    <w:lvl w:ilvl="8" w:tplc="04150005" w:tentative="1">
      <w:start w:val="1"/>
      <w:numFmt w:val="bullet"/>
      <w:lvlText w:val=""/>
      <w:lvlJc w:val="left"/>
      <w:pPr>
        <w:tabs>
          <w:tab w:val="num" w:pos="6765"/>
        </w:tabs>
        <w:ind w:left="6765" w:hanging="360"/>
      </w:pPr>
      <w:rPr>
        <w:rFonts w:ascii="Wingdings" w:hAnsi="Wingdings" w:hint="default"/>
      </w:rPr>
    </w:lvl>
  </w:abstractNum>
  <w:abstractNum w:abstractNumId="17" w15:restartNumberingAfterBreak="0">
    <w:nsid w:val="3E4A6A32"/>
    <w:multiLevelType w:val="hybridMultilevel"/>
    <w:tmpl w:val="C700F3EE"/>
    <w:lvl w:ilvl="0" w:tplc="A88A5830">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8" w15:restartNumberingAfterBreak="0">
    <w:nsid w:val="3FDA5213"/>
    <w:multiLevelType w:val="hybridMultilevel"/>
    <w:tmpl w:val="B3569D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num>
  <w:num w:numId="2">
    <w:abstractNumId w:val="16"/>
  </w:num>
  <w:num w:numId="3">
    <w:abstractNumId w:val="4"/>
  </w:num>
  <w:num w:numId="4">
    <w:abstractNumId w:val="11"/>
  </w:num>
  <w:num w:numId="5">
    <w:abstractNumId w:val="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7"/>
  </w:num>
  <w:num w:numId="10">
    <w:abstractNumId w:val="10"/>
  </w:num>
  <w:num w:numId="11">
    <w:abstractNumId w:val="9"/>
  </w:num>
  <w:num w:numId="12">
    <w:abstractNumId w:val="17"/>
  </w:num>
  <w:num w:numId="13">
    <w:abstractNumId w:val="18"/>
  </w:num>
  <w:num w:numId="14">
    <w:abstractNumId w:val="15"/>
  </w:num>
  <w:num w:numId="15">
    <w:abstractNumId w:val="2"/>
  </w:num>
  <w:num w:numId="16">
    <w:abstractNumId w:val="3"/>
  </w:num>
  <w:num w:numId="17">
    <w:abstractNumId w:val="0"/>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E"/>
    <w:rsid w:val="00205B6F"/>
    <w:rsid w:val="00431B9E"/>
    <w:rsid w:val="00434135"/>
    <w:rsid w:val="004423BA"/>
    <w:rsid w:val="00482FD0"/>
    <w:rsid w:val="004C69A3"/>
    <w:rsid w:val="005B18C7"/>
    <w:rsid w:val="006226FF"/>
    <w:rsid w:val="0068316A"/>
    <w:rsid w:val="00771A4B"/>
    <w:rsid w:val="007C38EB"/>
    <w:rsid w:val="00826D21"/>
    <w:rsid w:val="00864CFF"/>
    <w:rsid w:val="00870023"/>
    <w:rsid w:val="0089735A"/>
    <w:rsid w:val="0092795C"/>
    <w:rsid w:val="009B27B8"/>
    <w:rsid w:val="009F7F6D"/>
    <w:rsid w:val="00AD4F7B"/>
    <w:rsid w:val="00AF7FA6"/>
    <w:rsid w:val="00B633DD"/>
    <w:rsid w:val="00B715F2"/>
    <w:rsid w:val="00B84D88"/>
    <w:rsid w:val="00C070D4"/>
    <w:rsid w:val="00FE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D488F"/>
  <w15:chartTrackingRefBased/>
  <w15:docId w15:val="{8DF54956-8AF9-462A-8962-91ACE15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1B9E"/>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1B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B9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B84D88"/>
    <w:pPr>
      <w:tabs>
        <w:tab w:val="center" w:pos="4536"/>
        <w:tab w:val="right" w:pos="9072"/>
      </w:tabs>
    </w:pPr>
  </w:style>
  <w:style w:type="character" w:customStyle="1" w:styleId="NagwekZnak">
    <w:name w:val="Nagłówek Znak"/>
    <w:basedOn w:val="Domylnaczcionkaakapitu"/>
    <w:link w:val="Nagwek"/>
    <w:uiPriority w:val="99"/>
    <w:rsid w:val="00B84D88"/>
    <w:rPr>
      <w:rFonts w:eastAsia="Times New Roman"/>
      <w:lang w:eastAsia="pl-PL"/>
    </w:rPr>
  </w:style>
  <w:style w:type="paragraph" w:styleId="Stopka">
    <w:name w:val="footer"/>
    <w:basedOn w:val="Normalny"/>
    <w:link w:val="StopkaZnak"/>
    <w:uiPriority w:val="99"/>
    <w:unhideWhenUsed/>
    <w:rsid w:val="00B84D88"/>
    <w:pPr>
      <w:tabs>
        <w:tab w:val="center" w:pos="4536"/>
        <w:tab w:val="right" w:pos="9072"/>
      </w:tabs>
    </w:pPr>
  </w:style>
  <w:style w:type="character" w:customStyle="1" w:styleId="StopkaZnak">
    <w:name w:val="Stopka Znak"/>
    <w:basedOn w:val="Domylnaczcionkaakapitu"/>
    <w:link w:val="Stopka"/>
    <w:uiPriority w:val="99"/>
    <w:rsid w:val="00B84D88"/>
    <w:rPr>
      <w:rFonts w:eastAsia="Times New Roman"/>
      <w:lang w:eastAsia="pl-PL"/>
    </w:rPr>
  </w:style>
  <w:style w:type="paragraph" w:styleId="Akapitzlist">
    <w:name w:val="List Paragraph"/>
    <w:basedOn w:val="Normalny"/>
    <w:uiPriority w:val="34"/>
    <w:qFormat/>
    <w:rsid w:val="0089735A"/>
    <w:pPr>
      <w:ind w:left="720"/>
      <w:contextualSpacing/>
    </w:pPr>
  </w:style>
  <w:style w:type="character" w:styleId="Numerstrony">
    <w:name w:val="page number"/>
    <w:basedOn w:val="Domylnaczcionkaakapitu"/>
    <w:uiPriority w:val="99"/>
    <w:rsid w:val="0062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C894-0A36-4FDB-B5F7-6E6E57A8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4951</Words>
  <Characters>29711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a.piwowar</dc:creator>
  <cp:keywords/>
  <dc:description/>
  <cp:lastModifiedBy>Anna Piwowar</cp:lastModifiedBy>
  <cp:revision>7</cp:revision>
  <cp:lastPrinted>2017-04-03T07:36:00Z</cp:lastPrinted>
  <dcterms:created xsi:type="dcterms:W3CDTF">2017-03-23T08:22:00Z</dcterms:created>
  <dcterms:modified xsi:type="dcterms:W3CDTF">2018-03-08T13:25:00Z</dcterms:modified>
</cp:coreProperties>
</file>